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6C497BBC" w14:textId="5A1CCE03" w:rsidR="002B43AE" w:rsidRDefault="002B43AE" w:rsidP="00134173">
      <w:pPr>
        <w:rPr>
          <w:color w:val="003399"/>
          <w:szCs w:val="24"/>
        </w:rPr>
      </w:pPr>
    </w:p>
    <w:p w14:paraId="1E182687" w14:textId="1F8ACFED" w:rsidR="002B43AE" w:rsidRDefault="002B43AE" w:rsidP="00134173">
      <w:pPr>
        <w:rPr>
          <w:color w:val="003399"/>
          <w:szCs w:val="24"/>
        </w:rPr>
      </w:pPr>
    </w:p>
    <w:p w14:paraId="2B578A7F" w14:textId="5868E3FB" w:rsidR="002B43AE" w:rsidRDefault="002B43AE" w:rsidP="00134173">
      <w:pPr>
        <w:rPr>
          <w:color w:val="003399"/>
          <w:szCs w:val="24"/>
        </w:rPr>
      </w:pPr>
    </w:p>
    <w:p w14:paraId="4AFEF6B7" w14:textId="324B9EDA" w:rsidR="002B43AE" w:rsidRDefault="002B43AE" w:rsidP="00134173">
      <w:pPr>
        <w:rPr>
          <w:color w:val="003399"/>
          <w:szCs w:val="24"/>
        </w:rPr>
      </w:pPr>
    </w:p>
    <w:p w14:paraId="1A19D8E8" w14:textId="6CA2E93C" w:rsidR="002B43AE" w:rsidRDefault="002B43AE"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p w14:paraId="70CAF1FF" w14:textId="0AB74EC6" w:rsidR="002733F6" w:rsidRPr="00172CF5" w:rsidRDefault="00134173" w:rsidP="005C1C09">
      <w:pPr>
        <w:rPr>
          <w:b/>
          <w:color w:val="003399"/>
          <w:sz w:val="72"/>
          <w:szCs w:val="72"/>
        </w:rPr>
      </w:pPr>
      <w:r w:rsidRPr="00172CF5">
        <w:rPr>
          <w:b/>
          <w:color w:val="003399"/>
          <w:sz w:val="72"/>
          <w:szCs w:val="72"/>
        </w:rPr>
        <w:t>C</w:t>
      </w:r>
      <w:r w:rsidR="00253005">
        <w:rPr>
          <w:b/>
          <w:color w:val="003399"/>
          <w:sz w:val="72"/>
          <w:szCs w:val="72"/>
        </w:rPr>
        <w:t xml:space="preserve">OMPLAINTS AND APPEALS PROCEDURE </w:t>
      </w:r>
      <w:r w:rsidR="0085438F" w:rsidRPr="00172CF5">
        <w:rPr>
          <w:b/>
          <w:color w:val="003399"/>
          <w:sz w:val="72"/>
          <w:szCs w:val="72"/>
        </w:rPr>
        <w:t>(</w:t>
      </w:r>
      <w:r w:rsidR="009C3FE5">
        <w:rPr>
          <w:b/>
          <w:color w:val="003399"/>
          <w:sz w:val="72"/>
          <w:szCs w:val="72"/>
        </w:rPr>
        <w:t>E</w:t>
      </w:r>
      <w:r w:rsidR="0085438F" w:rsidRPr="00172CF5">
        <w:rPr>
          <w:b/>
          <w:color w:val="003399"/>
          <w:sz w:val="72"/>
          <w:szCs w:val="72"/>
        </w:rPr>
        <w:t>xams)</w:t>
      </w:r>
    </w:p>
    <w:p w14:paraId="34B2B4DB" w14:textId="5EF240F4" w:rsidR="00134173" w:rsidRPr="00172CF5" w:rsidRDefault="00134173" w:rsidP="009C3FE5">
      <w:pPr>
        <w:rPr>
          <w:b/>
          <w:color w:val="FF3300"/>
          <w:sz w:val="72"/>
          <w:szCs w:val="72"/>
        </w:rPr>
      </w:pPr>
      <w:r w:rsidRPr="006417A9">
        <w:rPr>
          <w:color w:val="FF3300"/>
          <w:sz w:val="72"/>
          <w:szCs w:val="72"/>
        </w:rPr>
        <w:t>20</w:t>
      </w:r>
      <w:r w:rsidR="009C3FE5" w:rsidRPr="006417A9">
        <w:rPr>
          <w:color w:val="FF3300"/>
          <w:sz w:val="72"/>
          <w:szCs w:val="72"/>
        </w:rPr>
        <w:t>2</w:t>
      </w:r>
      <w:r w:rsidR="00253005" w:rsidRPr="006417A9">
        <w:rPr>
          <w:color w:val="FF3300"/>
          <w:sz w:val="72"/>
          <w:szCs w:val="72"/>
        </w:rPr>
        <w:t>2</w:t>
      </w:r>
      <w:r w:rsidRPr="006417A9">
        <w:rPr>
          <w:color w:val="FF3300"/>
          <w:sz w:val="72"/>
          <w:szCs w:val="72"/>
        </w:rPr>
        <w:t>/</w:t>
      </w:r>
      <w:r w:rsidR="00F642BC" w:rsidRPr="006417A9">
        <w:rPr>
          <w:color w:val="FF3300"/>
          <w:sz w:val="72"/>
          <w:szCs w:val="72"/>
        </w:rPr>
        <w:t>2</w:t>
      </w:r>
      <w:r w:rsidR="00253005" w:rsidRPr="006417A9">
        <w:rPr>
          <w:color w:val="FF3300"/>
          <w:sz w:val="72"/>
          <w:szCs w:val="72"/>
        </w:rPr>
        <w:t>3</w:t>
      </w:r>
    </w:p>
    <w:p w14:paraId="46D0FAB8" w14:textId="77777777" w:rsidR="00134173" w:rsidRDefault="00134173" w:rsidP="00134173">
      <w:pPr>
        <w:autoSpaceDE w:val="0"/>
        <w:autoSpaceDN w:val="0"/>
        <w:adjustRightInd w:val="0"/>
        <w:spacing w:line="276" w:lineRule="auto"/>
        <w:rPr>
          <w:szCs w:val="24"/>
        </w:rPr>
      </w:pPr>
    </w:p>
    <w:p w14:paraId="5A2F316B" w14:textId="77777777" w:rsidR="00134173" w:rsidRDefault="00134173" w:rsidP="00134173">
      <w:pPr>
        <w:autoSpaceDE w:val="0"/>
        <w:autoSpaceDN w:val="0"/>
        <w:adjustRightInd w:val="0"/>
        <w:spacing w:line="276" w:lineRule="auto"/>
        <w:rPr>
          <w:szCs w:val="24"/>
        </w:rPr>
      </w:pPr>
    </w:p>
    <w:p w14:paraId="5F87C823" w14:textId="77777777" w:rsidR="00134173" w:rsidRDefault="00134173" w:rsidP="00134173">
      <w:pPr>
        <w:autoSpaceDE w:val="0"/>
        <w:autoSpaceDN w:val="0"/>
        <w:adjustRightInd w:val="0"/>
        <w:spacing w:line="276" w:lineRule="auto"/>
        <w:rPr>
          <w:szCs w:val="24"/>
        </w:rPr>
      </w:pPr>
    </w:p>
    <w:p w14:paraId="7715C0A0" w14:textId="77777777" w:rsidR="00134173" w:rsidRDefault="00134173" w:rsidP="00134173">
      <w:pPr>
        <w:autoSpaceDE w:val="0"/>
        <w:autoSpaceDN w:val="0"/>
        <w:adjustRightInd w:val="0"/>
        <w:spacing w:line="276" w:lineRule="auto"/>
        <w:rPr>
          <w:szCs w:val="24"/>
        </w:rPr>
      </w:pPr>
    </w:p>
    <w:p w14:paraId="314A2A44" w14:textId="77777777" w:rsidR="002B43AE" w:rsidRDefault="002B43AE" w:rsidP="00134173">
      <w:pPr>
        <w:autoSpaceDE w:val="0"/>
        <w:autoSpaceDN w:val="0"/>
        <w:adjustRightInd w:val="0"/>
        <w:spacing w:line="276" w:lineRule="auto"/>
        <w:rPr>
          <w:szCs w:val="24"/>
        </w:rPr>
      </w:pPr>
    </w:p>
    <w:p w14:paraId="4349FC55" w14:textId="15938DFD" w:rsidR="00134173" w:rsidRDefault="00134173" w:rsidP="00134173">
      <w:pPr>
        <w:autoSpaceDE w:val="0"/>
        <w:autoSpaceDN w:val="0"/>
        <w:adjustRightInd w:val="0"/>
        <w:spacing w:line="276" w:lineRule="auto"/>
        <w:rPr>
          <w:szCs w:val="24"/>
        </w:rPr>
      </w:pPr>
    </w:p>
    <w:p w14:paraId="58BAE8D1" w14:textId="158285D3" w:rsidR="000831C0" w:rsidRDefault="000831C0" w:rsidP="00134173">
      <w:pPr>
        <w:autoSpaceDE w:val="0"/>
        <w:autoSpaceDN w:val="0"/>
        <w:adjustRightInd w:val="0"/>
        <w:spacing w:line="276" w:lineRule="auto"/>
        <w:rPr>
          <w:szCs w:val="24"/>
        </w:rPr>
      </w:pPr>
    </w:p>
    <w:p w14:paraId="08621E73" w14:textId="77777777" w:rsidR="00134173" w:rsidRDefault="00134173" w:rsidP="00134173">
      <w:pPr>
        <w:autoSpaceDE w:val="0"/>
        <w:autoSpaceDN w:val="0"/>
        <w:adjustRightInd w:val="0"/>
        <w:spacing w:line="276" w:lineRule="auto"/>
        <w:rPr>
          <w:szCs w:val="24"/>
        </w:rPr>
      </w:pPr>
    </w:p>
    <w:p w14:paraId="3736E5E3" w14:textId="236C62EC" w:rsidR="00134173" w:rsidRPr="002940E8" w:rsidRDefault="00134173" w:rsidP="005C1C09">
      <w:pPr>
        <w:jc w:val="right"/>
        <w:rPr>
          <w:szCs w:val="24"/>
        </w:rPr>
      </w:pPr>
      <w:r w:rsidRPr="00A4728A">
        <w:rPr>
          <w:szCs w:val="24"/>
        </w:rPr>
        <w:t>Th</w:t>
      </w:r>
      <w:r w:rsidR="00D46407">
        <w:rPr>
          <w:szCs w:val="24"/>
        </w:rPr>
        <w:t>is procedure is</w:t>
      </w:r>
      <w:r w:rsidRPr="00A4728A">
        <w:rPr>
          <w:szCs w:val="24"/>
        </w:rPr>
        <w:t xml:space="preserve"> reviewed annually to ensure compliance with current </w:t>
      </w:r>
      <w:proofErr w:type="gramStart"/>
      <w:r w:rsidRPr="00A4728A">
        <w:rPr>
          <w:szCs w:val="24"/>
        </w:rPr>
        <w:t>regulations</w:t>
      </w:r>
      <w:proofErr w:type="gramEnd"/>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BE4A96" w:rsidRPr="00253005" w14:paraId="3613F256" w14:textId="77777777" w:rsidTr="00C41B49">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C69133E" w14:textId="77777777" w:rsidR="00BE4A96" w:rsidRPr="00253005" w:rsidRDefault="00BE4A96" w:rsidP="00C41B49">
            <w:pPr>
              <w:spacing w:line="276" w:lineRule="auto"/>
              <w:rPr>
                <w:rFonts w:cs="Tahoma"/>
                <w:sz w:val="20"/>
                <w:szCs w:val="20"/>
              </w:rPr>
            </w:pPr>
            <w:bookmarkStart w:id="0" w:name="_Toc490256598"/>
            <w:r w:rsidRPr="00253005">
              <w:rPr>
                <w:rFonts w:cs="Tahoma"/>
                <w:sz w:val="20"/>
                <w:szCs w:val="20"/>
              </w:rPr>
              <w:t>Approved/reviewed by</w:t>
            </w:r>
          </w:p>
        </w:tc>
      </w:tr>
      <w:tr w:rsidR="00BE4A96" w:rsidRPr="00253005" w14:paraId="0379FA6A" w14:textId="77777777" w:rsidTr="00C41B49">
        <w:tc>
          <w:tcPr>
            <w:tcW w:w="3969" w:type="dxa"/>
            <w:gridSpan w:val="2"/>
            <w:tcBorders>
              <w:top w:val="single" w:sz="8" w:space="0" w:color="auto"/>
              <w:left w:val="single" w:sz="8" w:space="0" w:color="auto"/>
              <w:bottom w:val="single" w:sz="8" w:space="0" w:color="auto"/>
              <w:right w:val="single" w:sz="8" w:space="0" w:color="auto"/>
            </w:tcBorders>
            <w:vAlign w:val="center"/>
          </w:tcPr>
          <w:p w14:paraId="3644ABA7" w14:textId="580ABE0F" w:rsidR="00BE4A96" w:rsidRPr="00253005" w:rsidRDefault="00BC3F7B" w:rsidP="00C41B49">
            <w:pPr>
              <w:spacing w:line="276" w:lineRule="auto"/>
              <w:jc w:val="both"/>
              <w:rPr>
                <w:rFonts w:cs="Tahoma"/>
              </w:rPr>
            </w:pPr>
            <w:r>
              <w:rPr>
                <w:rFonts w:cs="Tahoma"/>
              </w:rPr>
              <w:t>Exams Officer</w:t>
            </w:r>
          </w:p>
        </w:tc>
      </w:tr>
      <w:tr w:rsidR="00BE4A96" w:rsidRPr="00253005" w14:paraId="070D7B6E" w14:textId="77777777" w:rsidTr="005C1C09">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98878B0" w14:textId="77777777" w:rsidR="00BE4A96" w:rsidRPr="00253005" w:rsidRDefault="00BE4A96" w:rsidP="005C1C09">
            <w:pPr>
              <w:spacing w:line="276" w:lineRule="auto"/>
              <w:ind w:left="1080" w:hanging="1080"/>
              <w:rPr>
                <w:rFonts w:cs="Tahoma"/>
                <w:sz w:val="20"/>
                <w:szCs w:val="20"/>
              </w:rPr>
            </w:pPr>
            <w:r w:rsidRPr="00253005">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038B0362" w14:textId="4E5FD340" w:rsidR="00BE4A96" w:rsidRPr="00253005" w:rsidRDefault="00BC3F7B" w:rsidP="00C41B49">
            <w:pPr>
              <w:spacing w:line="276" w:lineRule="auto"/>
              <w:jc w:val="both"/>
              <w:rPr>
                <w:rFonts w:cs="Tahoma"/>
              </w:rPr>
            </w:pPr>
            <w:r>
              <w:rPr>
                <w:rFonts w:cs="Tahoma"/>
              </w:rPr>
              <w:t>September 2023</w:t>
            </w:r>
          </w:p>
        </w:tc>
      </w:tr>
    </w:tbl>
    <w:p w14:paraId="11EA51B4" w14:textId="1288DB22" w:rsidR="00086102" w:rsidRDefault="00BC3F7B" w:rsidP="00BC3F7B">
      <w:pPr>
        <w:pStyle w:val="Headinglevel1"/>
        <w:tabs>
          <w:tab w:val="left" w:pos="1680"/>
        </w:tabs>
        <w:spacing w:before="240" w:line="276" w:lineRule="auto"/>
      </w:pPr>
      <w:r>
        <w:tab/>
      </w:r>
    </w:p>
    <w:p w14:paraId="7943A568" w14:textId="24A222AA" w:rsidR="00CB15CC" w:rsidRPr="00854824" w:rsidRDefault="00134173" w:rsidP="005C1C09">
      <w:pPr>
        <w:pStyle w:val="Headinglevel1"/>
        <w:spacing w:before="240"/>
        <w:rPr>
          <w:color w:val="auto"/>
          <w:szCs w:val="24"/>
        </w:rPr>
      </w:pPr>
      <w:r w:rsidRPr="00854824">
        <w:rPr>
          <w:color w:val="auto"/>
          <w:szCs w:val="24"/>
        </w:rPr>
        <w:lastRenderedPageBreak/>
        <w:t xml:space="preserve">Key staff involved in </w:t>
      </w:r>
      <w:bookmarkEnd w:id="0"/>
      <w:r w:rsidRPr="00854824">
        <w:rPr>
          <w:color w:val="auto"/>
          <w:szCs w:val="24"/>
        </w:rPr>
        <w:t xml:space="preserve">the </w:t>
      </w:r>
      <w:proofErr w:type="gramStart"/>
      <w:r w:rsidRPr="00854824">
        <w:rPr>
          <w:color w:val="auto"/>
          <w:szCs w:val="24"/>
        </w:rPr>
        <w:t>procedure</w:t>
      </w:r>
      <w:proofErr w:type="gramEnd"/>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7965"/>
      </w:tblGrid>
      <w:tr w:rsidR="00854824" w:rsidRPr="00854824" w14:paraId="033C33F3" w14:textId="77777777" w:rsidTr="00F652E2">
        <w:tc>
          <w:tcPr>
            <w:tcW w:w="2067" w:type="dxa"/>
            <w:shd w:val="clear" w:color="auto" w:fill="C6D9F1" w:themeFill="text2" w:themeFillTint="33"/>
          </w:tcPr>
          <w:p w14:paraId="631D0D09" w14:textId="77777777" w:rsidR="00BE4A96" w:rsidRPr="00854824" w:rsidRDefault="00BE4A96" w:rsidP="00C41B49">
            <w:pPr>
              <w:rPr>
                <w:rFonts w:cs="Tahoma"/>
                <w:bCs/>
                <w:sz w:val="20"/>
                <w:szCs w:val="20"/>
              </w:rPr>
            </w:pPr>
            <w:bookmarkStart w:id="1" w:name="_Hlk20226988"/>
            <w:r w:rsidRPr="00854824">
              <w:rPr>
                <w:rFonts w:cs="Tahoma"/>
                <w:bCs/>
                <w:sz w:val="20"/>
                <w:szCs w:val="20"/>
              </w:rPr>
              <w:t>Role</w:t>
            </w:r>
          </w:p>
        </w:tc>
        <w:tc>
          <w:tcPr>
            <w:tcW w:w="7965" w:type="dxa"/>
            <w:shd w:val="clear" w:color="auto" w:fill="C6D9F1" w:themeFill="text2" w:themeFillTint="33"/>
          </w:tcPr>
          <w:p w14:paraId="6C89F300" w14:textId="77777777" w:rsidR="00BE4A96" w:rsidRPr="00854824" w:rsidRDefault="00BE4A96" w:rsidP="00C41B49">
            <w:pPr>
              <w:rPr>
                <w:rFonts w:cs="Tahoma"/>
                <w:bCs/>
                <w:sz w:val="20"/>
                <w:szCs w:val="20"/>
              </w:rPr>
            </w:pPr>
            <w:r w:rsidRPr="00854824">
              <w:rPr>
                <w:rFonts w:cs="Tahoma"/>
                <w:bCs/>
                <w:sz w:val="20"/>
                <w:szCs w:val="20"/>
              </w:rPr>
              <w:t>Name(s)</w:t>
            </w:r>
          </w:p>
        </w:tc>
      </w:tr>
      <w:tr w:rsidR="00854824" w:rsidRPr="00854824" w14:paraId="2AC7A64A" w14:textId="77777777" w:rsidTr="00F652E2">
        <w:tc>
          <w:tcPr>
            <w:tcW w:w="2067" w:type="dxa"/>
          </w:tcPr>
          <w:p w14:paraId="37A1A8F3" w14:textId="77777777" w:rsidR="00BE4A96" w:rsidRPr="00854824" w:rsidRDefault="00BE4A96" w:rsidP="00C41B49">
            <w:pPr>
              <w:rPr>
                <w:rFonts w:cs="Tahoma"/>
                <w:sz w:val="20"/>
                <w:szCs w:val="20"/>
              </w:rPr>
            </w:pPr>
            <w:r w:rsidRPr="00854824">
              <w:rPr>
                <w:rFonts w:cs="Tahoma"/>
                <w:sz w:val="20"/>
                <w:szCs w:val="20"/>
              </w:rPr>
              <w:t>Head of centre</w:t>
            </w:r>
          </w:p>
        </w:tc>
        <w:tc>
          <w:tcPr>
            <w:tcW w:w="7965" w:type="dxa"/>
          </w:tcPr>
          <w:p w14:paraId="4FDB4A8B" w14:textId="77676BAF" w:rsidR="00BE4A96" w:rsidRPr="00854824" w:rsidRDefault="00146C48" w:rsidP="00C41B49">
            <w:pPr>
              <w:rPr>
                <w:rFonts w:cs="Tahoma"/>
                <w:bCs/>
              </w:rPr>
            </w:pPr>
            <w:r w:rsidRPr="00854824">
              <w:rPr>
                <w:rFonts w:cs="Tahoma"/>
                <w:bCs/>
              </w:rPr>
              <w:t>Alison Pearson</w:t>
            </w:r>
          </w:p>
        </w:tc>
      </w:tr>
      <w:tr w:rsidR="00854824" w:rsidRPr="00854824" w14:paraId="5A1008B0" w14:textId="77777777" w:rsidTr="00F652E2">
        <w:tc>
          <w:tcPr>
            <w:tcW w:w="2067" w:type="dxa"/>
          </w:tcPr>
          <w:p w14:paraId="48433F05" w14:textId="77777777" w:rsidR="00BE4A96" w:rsidRPr="00854824" w:rsidRDefault="00BE4A96" w:rsidP="00C41B49">
            <w:pPr>
              <w:rPr>
                <w:rFonts w:cs="Tahoma"/>
                <w:sz w:val="20"/>
                <w:szCs w:val="20"/>
              </w:rPr>
            </w:pPr>
            <w:r w:rsidRPr="00854824">
              <w:rPr>
                <w:rFonts w:cs="Tahoma"/>
                <w:sz w:val="20"/>
                <w:szCs w:val="20"/>
              </w:rPr>
              <w:t>Exams officer</w:t>
            </w:r>
          </w:p>
        </w:tc>
        <w:tc>
          <w:tcPr>
            <w:tcW w:w="7965" w:type="dxa"/>
          </w:tcPr>
          <w:p w14:paraId="56D5905C" w14:textId="4DC9C7E6" w:rsidR="00BE4A96" w:rsidRPr="00854824" w:rsidRDefault="00242660" w:rsidP="00C41B49">
            <w:pPr>
              <w:rPr>
                <w:rFonts w:cs="Tahoma"/>
                <w:bCs/>
              </w:rPr>
            </w:pPr>
            <w:r>
              <w:rPr>
                <w:rFonts w:cs="Tahoma"/>
                <w:bCs/>
              </w:rPr>
              <w:t>Lorraine Doggett</w:t>
            </w:r>
          </w:p>
        </w:tc>
      </w:tr>
      <w:tr w:rsidR="00854824" w:rsidRPr="00854824" w14:paraId="6203EDE6" w14:textId="77777777" w:rsidTr="00F652E2">
        <w:tc>
          <w:tcPr>
            <w:tcW w:w="2067" w:type="dxa"/>
          </w:tcPr>
          <w:p w14:paraId="342A3E07" w14:textId="1CE2B09A" w:rsidR="00BE4A96" w:rsidRPr="00854824" w:rsidRDefault="00BE4A96" w:rsidP="00C41B49">
            <w:pPr>
              <w:rPr>
                <w:rFonts w:cs="Tahoma"/>
                <w:sz w:val="20"/>
                <w:szCs w:val="20"/>
              </w:rPr>
            </w:pPr>
            <w:r w:rsidRPr="00854824">
              <w:rPr>
                <w:rFonts w:cs="Tahoma"/>
                <w:sz w:val="20"/>
                <w:szCs w:val="20"/>
              </w:rPr>
              <w:t>Senior leader(s)</w:t>
            </w:r>
          </w:p>
        </w:tc>
        <w:tc>
          <w:tcPr>
            <w:tcW w:w="7965" w:type="dxa"/>
          </w:tcPr>
          <w:p w14:paraId="539A5035" w14:textId="2978B772" w:rsidR="00BE4A96" w:rsidRPr="00854824" w:rsidRDefault="00146C48" w:rsidP="00C41B49">
            <w:pPr>
              <w:rPr>
                <w:rFonts w:cs="Tahoma"/>
                <w:bCs/>
              </w:rPr>
            </w:pPr>
            <w:r w:rsidRPr="00854824">
              <w:rPr>
                <w:rFonts w:cs="Tahoma"/>
                <w:bCs/>
              </w:rPr>
              <w:t>Sally Wilmot</w:t>
            </w:r>
          </w:p>
        </w:tc>
      </w:tr>
      <w:tr w:rsidR="00854824" w:rsidRPr="00854824" w14:paraId="3405E5F7" w14:textId="77777777" w:rsidTr="00F652E2">
        <w:tc>
          <w:tcPr>
            <w:tcW w:w="2067" w:type="dxa"/>
          </w:tcPr>
          <w:p w14:paraId="4BCA78EE" w14:textId="4D55A835" w:rsidR="00BE4A96" w:rsidRPr="00854824" w:rsidRDefault="00BE4A96" w:rsidP="00C41B49">
            <w:pPr>
              <w:rPr>
                <w:rFonts w:cs="Tahoma"/>
                <w:sz w:val="20"/>
                <w:szCs w:val="20"/>
              </w:rPr>
            </w:pPr>
            <w:r w:rsidRPr="00854824">
              <w:rPr>
                <w:rFonts w:cs="Tahoma"/>
                <w:sz w:val="20"/>
                <w:szCs w:val="20"/>
              </w:rPr>
              <w:t xml:space="preserve">ALS </w:t>
            </w:r>
            <w:proofErr w:type="gramStart"/>
            <w:r w:rsidRPr="00854824">
              <w:rPr>
                <w:rFonts w:cs="Tahoma"/>
                <w:sz w:val="20"/>
                <w:szCs w:val="20"/>
              </w:rPr>
              <w:t>lead</w:t>
            </w:r>
            <w:proofErr w:type="gramEnd"/>
            <w:r w:rsidRPr="00854824">
              <w:rPr>
                <w:rFonts w:cs="Tahoma"/>
                <w:sz w:val="20"/>
                <w:szCs w:val="20"/>
              </w:rPr>
              <w:t>/SENCo</w:t>
            </w:r>
          </w:p>
        </w:tc>
        <w:tc>
          <w:tcPr>
            <w:tcW w:w="7965" w:type="dxa"/>
          </w:tcPr>
          <w:p w14:paraId="318E1D46" w14:textId="79E41862" w:rsidR="00BE4A96" w:rsidRPr="00854824" w:rsidRDefault="00146C48" w:rsidP="00C41B49">
            <w:pPr>
              <w:rPr>
                <w:rFonts w:cs="Tahoma"/>
                <w:bCs/>
              </w:rPr>
            </w:pPr>
            <w:r w:rsidRPr="00854824">
              <w:rPr>
                <w:rFonts w:cs="Tahoma"/>
                <w:bCs/>
              </w:rPr>
              <w:t>Claire Tompsett</w:t>
            </w:r>
          </w:p>
        </w:tc>
      </w:tr>
      <w:tr w:rsidR="00854824" w:rsidRPr="00854824" w14:paraId="0107545D" w14:textId="77777777" w:rsidTr="00F652E2">
        <w:tc>
          <w:tcPr>
            <w:tcW w:w="2067" w:type="dxa"/>
          </w:tcPr>
          <w:p w14:paraId="6153FEE8" w14:textId="77777777" w:rsidR="00BE4A96" w:rsidRPr="00854824" w:rsidRDefault="00BE4A96" w:rsidP="00C41B49">
            <w:pPr>
              <w:rPr>
                <w:rFonts w:cs="Tahoma"/>
                <w:b/>
                <w:sz w:val="20"/>
                <w:szCs w:val="20"/>
              </w:rPr>
            </w:pPr>
          </w:p>
        </w:tc>
        <w:tc>
          <w:tcPr>
            <w:tcW w:w="7965" w:type="dxa"/>
          </w:tcPr>
          <w:p w14:paraId="6E6703BD" w14:textId="7A0C3A4D" w:rsidR="00BE4A96" w:rsidRPr="00854824" w:rsidRDefault="00BE4A96" w:rsidP="00C41B49">
            <w:pPr>
              <w:rPr>
                <w:rFonts w:cs="Tahoma"/>
                <w:b/>
              </w:rPr>
            </w:pPr>
          </w:p>
        </w:tc>
      </w:tr>
    </w:tbl>
    <w:p w14:paraId="332D7B12" w14:textId="35A954E6" w:rsidR="009D3D37" w:rsidRPr="00854824" w:rsidRDefault="009D3D37">
      <w:pPr>
        <w:spacing w:after="200" w:line="276" w:lineRule="auto"/>
        <w:rPr>
          <w:rFonts w:cs="Arial"/>
          <w:b/>
          <w:noProof/>
          <w:sz w:val="28"/>
          <w:szCs w:val="28"/>
        </w:rPr>
      </w:pPr>
      <w:r w:rsidRPr="00854824">
        <w:rPr>
          <w:rFonts w:cs="Arial"/>
          <w:b/>
          <w:noProof/>
          <w:sz w:val="28"/>
          <w:szCs w:val="28"/>
        </w:rPr>
        <w:br w:type="page"/>
      </w:r>
    </w:p>
    <w:p w14:paraId="72D737C7" w14:textId="77777777" w:rsidR="00134173" w:rsidRPr="00854824" w:rsidRDefault="00134173" w:rsidP="005C1C09">
      <w:pPr>
        <w:spacing w:before="240" w:after="240"/>
        <w:rPr>
          <w:rFonts w:eastAsia="Times New Roman" w:cs="Arial"/>
          <w:sz w:val="24"/>
          <w:szCs w:val="24"/>
        </w:rPr>
      </w:pPr>
      <w:bookmarkStart w:id="2" w:name="_Hlk496707194"/>
      <w:bookmarkEnd w:id="1"/>
      <w:r w:rsidRPr="00854824">
        <w:rPr>
          <w:rFonts w:cs="Arial"/>
          <w:b/>
          <w:noProof/>
          <w:sz w:val="24"/>
          <w:szCs w:val="24"/>
        </w:rPr>
        <w:lastRenderedPageBreak/>
        <w:t>Purpose of the procedure</w:t>
      </w:r>
    </w:p>
    <w:p w14:paraId="43C82EF3" w14:textId="1189AB96" w:rsidR="005C1C09" w:rsidRPr="00854824" w:rsidRDefault="00FD36DF" w:rsidP="005C1C09">
      <w:pPr>
        <w:autoSpaceDE w:val="0"/>
        <w:autoSpaceDN w:val="0"/>
        <w:adjustRightInd w:val="0"/>
        <w:jc w:val="both"/>
        <w:rPr>
          <w:rFonts w:cs="Tahoma"/>
          <w:iCs/>
        </w:rPr>
      </w:pPr>
      <w:r w:rsidRPr="00854824">
        <w:rPr>
          <w:rFonts w:cs="Tahoma"/>
          <w:noProof/>
        </w:rPr>
        <w:t xml:space="preserve">This procedure confirms </w:t>
      </w:r>
      <w:r w:rsidR="00146C48" w:rsidRPr="00854824">
        <w:rPr>
          <w:rFonts w:cs="Tahoma"/>
          <w:noProof/>
        </w:rPr>
        <w:t>The Marches School</w:t>
      </w:r>
      <w:r w:rsidRPr="00854824">
        <w:rPr>
          <w:rFonts w:cs="Tahoma"/>
        </w:rPr>
        <w:t xml:space="preserve"> compliance with JCQ’s </w:t>
      </w:r>
      <w:r w:rsidRPr="00854824">
        <w:rPr>
          <w:rFonts w:cs="Tahoma"/>
          <w:b/>
          <w:bCs/>
        </w:rPr>
        <w:t>General Regulations for Approved Centres</w:t>
      </w:r>
      <w:r w:rsidRPr="00854824">
        <w:rPr>
          <w:rFonts w:cs="Tahoma"/>
        </w:rPr>
        <w:t xml:space="preserve"> </w:t>
      </w:r>
      <w:r w:rsidR="00EA1824" w:rsidRPr="00854824">
        <w:rPr>
          <w:rFonts w:cs="Tahoma"/>
        </w:rPr>
        <w:t>(</w:t>
      </w:r>
      <w:r w:rsidRPr="00854824">
        <w:rPr>
          <w:rFonts w:cs="Tahoma"/>
        </w:rPr>
        <w:t>section 5.</w:t>
      </w:r>
      <w:r w:rsidR="00172CF5" w:rsidRPr="00854824">
        <w:rPr>
          <w:rFonts w:cs="Tahoma"/>
        </w:rPr>
        <w:t>8</w:t>
      </w:r>
      <w:r w:rsidR="00EA1824" w:rsidRPr="00854824">
        <w:rPr>
          <w:rFonts w:cs="Tahoma"/>
        </w:rPr>
        <w:t>)</w:t>
      </w:r>
      <w:r w:rsidR="001E172B" w:rsidRPr="00854824">
        <w:rPr>
          <w:rFonts w:cs="Tahoma"/>
          <w:i/>
        </w:rPr>
        <w:t xml:space="preserve"> </w:t>
      </w:r>
      <w:r w:rsidRPr="00854824">
        <w:rPr>
          <w:rFonts w:cs="Tahoma"/>
        </w:rPr>
        <w:t xml:space="preserve">that the centre </w:t>
      </w:r>
      <w:r w:rsidR="00172CF5" w:rsidRPr="00854824">
        <w:rPr>
          <w:rFonts w:cs="Tahoma"/>
        </w:rPr>
        <w:t>will</w:t>
      </w:r>
      <w:r w:rsidR="008458D8" w:rsidRPr="00854824">
        <w:rPr>
          <w:rFonts w:cs="Tahoma"/>
        </w:rPr>
        <w:t xml:space="preserve"> </w:t>
      </w:r>
      <w:r w:rsidR="00172CF5" w:rsidRPr="00854824">
        <w:rPr>
          <w:rFonts w:cs="Tahoma"/>
          <w:iCs/>
        </w:rPr>
        <w:t>draw to the attention of candidates and their parents/carers their written complaints and appeals procedure which will cover general complaints regarding the centre’s delivery or administration of a qualification.</w:t>
      </w:r>
    </w:p>
    <w:p w14:paraId="6CD3EE6E" w14:textId="77777777" w:rsidR="00AD18C0" w:rsidRPr="00854824" w:rsidRDefault="00AD18C0" w:rsidP="00F642BC">
      <w:pPr>
        <w:pStyle w:val="Headinglevel1"/>
        <w:spacing w:before="240"/>
        <w:rPr>
          <w:color w:val="auto"/>
        </w:rPr>
      </w:pPr>
      <w:r w:rsidRPr="00854824">
        <w:rPr>
          <w:color w:val="auto"/>
        </w:rPr>
        <w:t>Grounds for complaint</w:t>
      </w:r>
    </w:p>
    <w:p w14:paraId="196EE282" w14:textId="1BFF7187" w:rsidR="009832F0" w:rsidRPr="00854824" w:rsidRDefault="00614A9A" w:rsidP="0023509D">
      <w:r w:rsidRPr="00854824">
        <w:t xml:space="preserve">A </w:t>
      </w:r>
      <w:r w:rsidR="00E05D89" w:rsidRPr="00854824">
        <w:t>candidate</w:t>
      </w:r>
      <w:r w:rsidR="009832F0" w:rsidRPr="00854824">
        <w:t xml:space="preserve"> (or his/her/parent/carer) may make a complaint on the </w:t>
      </w:r>
      <w:r w:rsidR="00873B8D" w:rsidRPr="00854824">
        <w:t>grounds below</w:t>
      </w:r>
      <w:r w:rsidR="009832F0" w:rsidRPr="00854824">
        <w:t xml:space="preserve"> (this is not an exhaustive list</w:t>
      </w:r>
      <w:r w:rsidR="00873B8D" w:rsidRPr="00854824">
        <w:t>).</w:t>
      </w:r>
    </w:p>
    <w:p w14:paraId="4DF4421C" w14:textId="77777777" w:rsidR="009832F0" w:rsidRPr="00854824" w:rsidRDefault="00036206" w:rsidP="005C1C09">
      <w:pPr>
        <w:autoSpaceDE w:val="0"/>
        <w:autoSpaceDN w:val="0"/>
        <w:adjustRightInd w:val="0"/>
        <w:rPr>
          <w:rFonts w:cs="Arial"/>
          <w:b/>
        </w:rPr>
      </w:pPr>
      <w:r w:rsidRPr="00854824">
        <w:rPr>
          <w:rFonts w:cs="Arial"/>
          <w:b/>
        </w:rPr>
        <w:t>Teaching and learning</w:t>
      </w:r>
    </w:p>
    <w:p w14:paraId="2E98FE72" w14:textId="77777777" w:rsidR="002733F6" w:rsidRPr="00854824" w:rsidRDefault="002733F6" w:rsidP="005C1C09">
      <w:pPr>
        <w:pStyle w:val="ListParagraph"/>
        <w:numPr>
          <w:ilvl w:val="0"/>
          <w:numId w:val="10"/>
        </w:numPr>
        <w:autoSpaceDE w:val="0"/>
        <w:autoSpaceDN w:val="0"/>
        <w:adjustRightInd w:val="0"/>
        <w:rPr>
          <w:rFonts w:cs="Arial"/>
        </w:rPr>
      </w:pPr>
      <w:r w:rsidRPr="00854824">
        <w:rPr>
          <w:rFonts w:cs="Arial"/>
        </w:rPr>
        <w:t>Quality of teaching and learning, for example</w:t>
      </w:r>
    </w:p>
    <w:p w14:paraId="3E661FD3" w14:textId="25EFCF98" w:rsidR="00632F46" w:rsidRPr="00854824" w:rsidRDefault="000F5577" w:rsidP="005C1C09">
      <w:pPr>
        <w:pStyle w:val="ListParagraph"/>
        <w:numPr>
          <w:ilvl w:val="1"/>
          <w:numId w:val="31"/>
        </w:numPr>
        <w:autoSpaceDE w:val="0"/>
        <w:autoSpaceDN w:val="0"/>
        <w:adjustRightInd w:val="0"/>
        <w:jc w:val="both"/>
        <w:rPr>
          <w:rFonts w:cs="Arial"/>
        </w:rPr>
      </w:pPr>
      <w:r w:rsidRPr="00854824">
        <w:rPr>
          <w:rFonts w:cs="Arial"/>
        </w:rPr>
        <w:t>Non-subject specialist t</w:t>
      </w:r>
      <w:r w:rsidR="001F4DD8" w:rsidRPr="00854824">
        <w:rPr>
          <w:rFonts w:cs="Arial"/>
        </w:rPr>
        <w:t xml:space="preserve">eacher </w:t>
      </w:r>
      <w:r w:rsidR="00BA2E4A" w:rsidRPr="00854824">
        <w:rPr>
          <w:rFonts w:cs="Arial"/>
        </w:rPr>
        <w:t xml:space="preserve">without adequate training/subject matter expertise </w:t>
      </w:r>
      <w:r w:rsidRPr="00854824">
        <w:rPr>
          <w:rFonts w:cs="Arial"/>
        </w:rPr>
        <w:t xml:space="preserve">utilised on a </w:t>
      </w:r>
      <w:r w:rsidR="00873B8D" w:rsidRPr="00854824">
        <w:rPr>
          <w:rFonts w:cs="Arial"/>
        </w:rPr>
        <w:t>long-term</w:t>
      </w:r>
      <w:r w:rsidRPr="00854824">
        <w:rPr>
          <w:rFonts w:cs="Arial"/>
        </w:rPr>
        <w:t xml:space="preserve"> </w:t>
      </w:r>
      <w:proofErr w:type="gramStart"/>
      <w:r w:rsidRPr="00854824">
        <w:rPr>
          <w:rFonts w:cs="Arial"/>
        </w:rPr>
        <w:t>basis</w:t>
      </w:r>
      <w:proofErr w:type="gramEnd"/>
      <w:r w:rsidR="008E4A9B" w:rsidRPr="00854824">
        <w:rPr>
          <w:rFonts w:cs="Arial"/>
        </w:rPr>
        <w:t xml:space="preserve"> </w:t>
      </w:r>
    </w:p>
    <w:p w14:paraId="6EDFB545" w14:textId="77777777" w:rsidR="000F5577" w:rsidRPr="00854824" w:rsidRDefault="001F4DD8" w:rsidP="005C1C09">
      <w:pPr>
        <w:pStyle w:val="ListParagraph"/>
        <w:numPr>
          <w:ilvl w:val="1"/>
          <w:numId w:val="31"/>
        </w:numPr>
        <w:autoSpaceDE w:val="0"/>
        <w:autoSpaceDN w:val="0"/>
        <w:adjustRightInd w:val="0"/>
        <w:jc w:val="both"/>
        <w:rPr>
          <w:rFonts w:cs="Arial"/>
        </w:rPr>
      </w:pPr>
      <w:r w:rsidRPr="00854824">
        <w:rPr>
          <w:rFonts w:cs="Arial"/>
        </w:rPr>
        <w:t>Teacher</w:t>
      </w:r>
      <w:r w:rsidR="000F5577" w:rsidRPr="00854824">
        <w:rPr>
          <w:rFonts w:cs="Arial"/>
        </w:rPr>
        <w:t xml:space="preserve"> lacking knowledge </w:t>
      </w:r>
      <w:r w:rsidR="002D404A" w:rsidRPr="00854824">
        <w:rPr>
          <w:rFonts w:cs="Arial"/>
        </w:rPr>
        <w:t>of new specification</w:t>
      </w:r>
      <w:r w:rsidR="000F5577" w:rsidRPr="00854824">
        <w:rPr>
          <w:rFonts w:cs="Arial"/>
        </w:rPr>
        <w:t>/</w:t>
      </w:r>
      <w:r w:rsidR="002D404A" w:rsidRPr="00854824">
        <w:rPr>
          <w:rFonts w:cs="Arial"/>
        </w:rPr>
        <w:t>i</w:t>
      </w:r>
      <w:r w:rsidR="000F5577" w:rsidRPr="00854824">
        <w:rPr>
          <w:rFonts w:cs="Arial"/>
        </w:rPr>
        <w:t xml:space="preserve">ncorrect core content </w:t>
      </w:r>
      <w:r w:rsidR="002D404A" w:rsidRPr="00854824">
        <w:rPr>
          <w:rFonts w:cs="Arial"/>
        </w:rPr>
        <w:t>studied/</w:t>
      </w:r>
      <w:proofErr w:type="gramStart"/>
      <w:r w:rsidR="000F5577" w:rsidRPr="00854824">
        <w:rPr>
          <w:rFonts w:cs="Arial"/>
        </w:rPr>
        <w:t>taught</w:t>
      </w:r>
      <w:proofErr w:type="gramEnd"/>
    </w:p>
    <w:p w14:paraId="173A0D2F" w14:textId="77777777" w:rsidR="002D404A" w:rsidRPr="00854824" w:rsidRDefault="002D404A" w:rsidP="005C1C09">
      <w:pPr>
        <w:pStyle w:val="ListParagraph"/>
        <w:numPr>
          <w:ilvl w:val="1"/>
          <w:numId w:val="31"/>
        </w:numPr>
        <w:autoSpaceDE w:val="0"/>
        <w:autoSpaceDN w:val="0"/>
        <w:adjustRightInd w:val="0"/>
        <w:jc w:val="both"/>
        <w:rPr>
          <w:rFonts w:cs="Arial"/>
        </w:rPr>
      </w:pPr>
      <w:r w:rsidRPr="00854824">
        <w:rPr>
          <w:rFonts w:cs="Arial"/>
        </w:rPr>
        <w:t xml:space="preserve">Core content not adequately </w:t>
      </w:r>
      <w:proofErr w:type="gramStart"/>
      <w:r w:rsidRPr="00854824">
        <w:rPr>
          <w:rFonts w:cs="Arial"/>
        </w:rPr>
        <w:t>covered</w:t>
      </w:r>
      <w:proofErr w:type="gramEnd"/>
    </w:p>
    <w:p w14:paraId="291873F5" w14:textId="3B18C30F" w:rsidR="002733F6" w:rsidRPr="00854824" w:rsidRDefault="000F5577" w:rsidP="005C1C09">
      <w:pPr>
        <w:pStyle w:val="ListParagraph"/>
        <w:numPr>
          <w:ilvl w:val="1"/>
          <w:numId w:val="31"/>
        </w:numPr>
        <w:autoSpaceDE w:val="0"/>
        <w:autoSpaceDN w:val="0"/>
        <w:adjustRightInd w:val="0"/>
        <w:jc w:val="both"/>
        <w:rPr>
          <w:rFonts w:cs="Arial"/>
        </w:rPr>
      </w:pPr>
      <w:r w:rsidRPr="00854824">
        <w:rPr>
          <w:rFonts w:cs="Arial"/>
        </w:rPr>
        <w:t xml:space="preserve">Inadequate feedback for </w:t>
      </w:r>
      <w:r w:rsidR="001F4DD8" w:rsidRPr="00854824">
        <w:rPr>
          <w:rFonts w:cs="Arial"/>
        </w:rPr>
        <w:t xml:space="preserve">a </w:t>
      </w:r>
      <w:r w:rsidR="00860AF6" w:rsidRPr="00854824">
        <w:rPr>
          <w:rFonts w:cs="Arial"/>
        </w:rPr>
        <w:t>candidate</w:t>
      </w:r>
      <w:r w:rsidR="008E4A9B" w:rsidRPr="00854824">
        <w:rPr>
          <w:rFonts w:cs="Arial"/>
        </w:rPr>
        <w:t xml:space="preserve"> </w:t>
      </w:r>
      <w:r w:rsidRPr="00854824">
        <w:rPr>
          <w:rFonts w:cs="Arial"/>
        </w:rPr>
        <w:t>following assessment</w:t>
      </w:r>
      <w:r w:rsidR="001F4DD8" w:rsidRPr="00854824">
        <w:rPr>
          <w:rFonts w:cs="Arial"/>
        </w:rPr>
        <w:t>(</w:t>
      </w:r>
      <w:r w:rsidRPr="00854824">
        <w:rPr>
          <w:rFonts w:cs="Arial"/>
        </w:rPr>
        <w:t>s</w:t>
      </w:r>
      <w:r w:rsidR="001F4DD8" w:rsidRPr="00854824">
        <w:rPr>
          <w:rFonts w:cs="Arial"/>
        </w:rPr>
        <w:t>)</w:t>
      </w:r>
    </w:p>
    <w:p w14:paraId="2A25341B" w14:textId="026B6A05" w:rsidR="00086102" w:rsidRPr="00854824" w:rsidRDefault="00A666BC" w:rsidP="0023509D">
      <w:pPr>
        <w:pStyle w:val="ListParagraph"/>
        <w:numPr>
          <w:ilvl w:val="0"/>
          <w:numId w:val="10"/>
        </w:numPr>
        <w:autoSpaceDE w:val="0"/>
        <w:autoSpaceDN w:val="0"/>
        <w:adjustRightInd w:val="0"/>
        <w:rPr>
          <w:rFonts w:cs="Arial"/>
        </w:rPr>
      </w:pPr>
      <w:r w:rsidRPr="00854824">
        <w:rPr>
          <w:rFonts w:cs="Arial"/>
        </w:rPr>
        <w:t>Pre-release/advance material</w:t>
      </w:r>
      <w:r w:rsidR="00202AFA" w:rsidRPr="00854824">
        <w:rPr>
          <w:rFonts w:cs="Arial"/>
        </w:rPr>
        <w:t>/set task</w:t>
      </w:r>
      <w:r w:rsidR="008E4A9B" w:rsidRPr="00854824">
        <w:rPr>
          <w:rFonts w:cs="Arial"/>
        </w:rPr>
        <w:t xml:space="preserve"> </w:t>
      </w:r>
      <w:r w:rsidR="00873B8D" w:rsidRPr="00854824">
        <w:rPr>
          <w:rFonts w:cs="Arial"/>
        </w:rPr>
        <w:t xml:space="preserve">issued by the awarding body </w:t>
      </w:r>
      <w:r w:rsidRPr="00854824">
        <w:rPr>
          <w:rFonts w:cs="Arial"/>
        </w:rPr>
        <w:t>not provided</w:t>
      </w:r>
      <w:r w:rsidR="00BA2E4A" w:rsidRPr="00854824">
        <w:rPr>
          <w:rFonts w:cs="Arial"/>
        </w:rPr>
        <w:t xml:space="preserve"> </w:t>
      </w:r>
      <w:r w:rsidRPr="00854824">
        <w:rPr>
          <w:rFonts w:cs="Arial"/>
        </w:rPr>
        <w:t xml:space="preserve">on time to </w:t>
      </w:r>
      <w:r w:rsidR="00F306CA" w:rsidRPr="00854824">
        <w:rPr>
          <w:rFonts w:cs="Arial"/>
        </w:rPr>
        <w:t xml:space="preserve">an </w:t>
      </w:r>
      <w:r w:rsidR="00873B8D" w:rsidRPr="00854824">
        <w:rPr>
          <w:rFonts w:cs="Arial"/>
        </w:rPr>
        <w:t xml:space="preserve">exam </w:t>
      </w:r>
      <w:proofErr w:type="gramStart"/>
      <w:r w:rsidRPr="00854824">
        <w:rPr>
          <w:rFonts w:cs="Arial"/>
        </w:rPr>
        <w:t>candidate</w:t>
      </w:r>
      <w:proofErr w:type="gramEnd"/>
      <w:r w:rsidRPr="00854824">
        <w:rPr>
          <w:rFonts w:cs="Arial"/>
        </w:rPr>
        <w:t xml:space="preserve"> </w:t>
      </w:r>
    </w:p>
    <w:p w14:paraId="704CA8D4" w14:textId="36C94A1F" w:rsidR="0069792B" w:rsidRPr="00854824" w:rsidRDefault="00F306CA" w:rsidP="0023509D">
      <w:pPr>
        <w:pStyle w:val="ListParagraph"/>
        <w:numPr>
          <w:ilvl w:val="0"/>
          <w:numId w:val="10"/>
        </w:numPr>
        <w:autoSpaceDE w:val="0"/>
        <w:autoSpaceDN w:val="0"/>
        <w:adjustRightInd w:val="0"/>
        <w:rPr>
          <w:rFonts w:cs="Arial"/>
        </w:rPr>
      </w:pPr>
      <w:r w:rsidRPr="00854824">
        <w:rPr>
          <w:rFonts w:cs="Arial"/>
        </w:rPr>
        <w:t>The taking of an assessment</w:t>
      </w:r>
      <w:r w:rsidR="008E4A9B" w:rsidRPr="00854824">
        <w:rPr>
          <w:rFonts w:cs="Arial"/>
        </w:rPr>
        <w:t>,</w:t>
      </w:r>
      <w:r w:rsidRPr="00854824">
        <w:rPr>
          <w:rFonts w:cs="Arial"/>
        </w:rPr>
        <w:t xml:space="preserve"> </w:t>
      </w:r>
      <w:r w:rsidR="008E4A9B" w:rsidRPr="00854824">
        <w:rPr>
          <w:rFonts w:cs="Arial"/>
        </w:rPr>
        <w:t xml:space="preserve">which </w:t>
      </w:r>
      <w:r w:rsidRPr="00854824">
        <w:rPr>
          <w:rFonts w:cs="Arial"/>
        </w:rPr>
        <w:t>contribut</w:t>
      </w:r>
      <w:r w:rsidR="008E4A9B" w:rsidRPr="00854824">
        <w:rPr>
          <w:rFonts w:cs="Arial"/>
        </w:rPr>
        <w:t>es</w:t>
      </w:r>
      <w:r w:rsidRPr="00854824">
        <w:rPr>
          <w:rFonts w:cs="Arial"/>
        </w:rPr>
        <w:t xml:space="preserve"> to the final grade of the qualification</w:t>
      </w:r>
      <w:r w:rsidR="008E4A9B" w:rsidRPr="00854824">
        <w:rPr>
          <w:rFonts w:cs="Arial"/>
        </w:rPr>
        <w:t>,</w:t>
      </w:r>
      <w:r w:rsidRPr="00854824">
        <w:rPr>
          <w:rFonts w:cs="Arial"/>
        </w:rPr>
        <w:t xml:space="preserve"> not conducted according to the </w:t>
      </w:r>
      <w:r w:rsidRPr="00854824">
        <w:rPr>
          <w:rFonts w:cs="Tahoma"/>
        </w:rPr>
        <w:t xml:space="preserve">JCQ/awarding body </w:t>
      </w:r>
      <w:proofErr w:type="gramStart"/>
      <w:r w:rsidRPr="00854824">
        <w:rPr>
          <w:rFonts w:cs="Tahoma"/>
        </w:rPr>
        <w:t>instructions</w:t>
      </w:r>
      <w:proofErr w:type="gramEnd"/>
    </w:p>
    <w:p w14:paraId="2B39EF98" w14:textId="1182F2FA" w:rsidR="00BA2E4A" w:rsidRPr="00854824" w:rsidRDefault="00202AFA" w:rsidP="00146C48">
      <w:pPr>
        <w:pStyle w:val="ListParagraph"/>
        <w:numPr>
          <w:ilvl w:val="0"/>
          <w:numId w:val="10"/>
        </w:numPr>
        <w:autoSpaceDE w:val="0"/>
        <w:autoSpaceDN w:val="0"/>
        <w:adjustRightInd w:val="0"/>
        <w:rPr>
          <w:rFonts w:cs="Arial"/>
          <w:strike/>
        </w:rPr>
      </w:pPr>
      <w:r w:rsidRPr="00854824">
        <w:rPr>
          <w:rFonts w:cs="Arial"/>
        </w:rPr>
        <w:t>T</w:t>
      </w:r>
      <w:r w:rsidR="00F306CA" w:rsidRPr="00854824">
        <w:rPr>
          <w:rFonts w:cs="Arial"/>
        </w:rPr>
        <w:t>he</w:t>
      </w:r>
      <w:r w:rsidRPr="00854824">
        <w:rPr>
          <w:rFonts w:cs="Arial"/>
        </w:rPr>
        <w:t xml:space="preserve"> marking of an </w:t>
      </w:r>
      <w:r w:rsidR="00BA2E4A" w:rsidRPr="00854824">
        <w:rPr>
          <w:rFonts w:cs="Arial"/>
        </w:rPr>
        <w:t xml:space="preserve">internal </w:t>
      </w:r>
      <w:r w:rsidRPr="00854824">
        <w:rPr>
          <w:rFonts w:cs="Arial"/>
        </w:rPr>
        <w:t>assessment</w:t>
      </w:r>
      <w:r w:rsidR="0023509D" w:rsidRPr="00854824">
        <w:rPr>
          <w:rFonts w:cs="Arial"/>
        </w:rPr>
        <w:t xml:space="preserve"> (centre assessed work)</w:t>
      </w:r>
      <w:r w:rsidR="008E4A9B" w:rsidRPr="00854824">
        <w:rPr>
          <w:rFonts w:cs="Arial"/>
        </w:rPr>
        <w:t xml:space="preserve">, which </w:t>
      </w:r>
      <w:r w:rsidR="003760E1" w:rsidRPr="00854824">
        <w:rPr>
          <w:rFonts w:cs="Arial"/>
        </w:rPr>
        <w:t>contribut</w:t>
      </w:r>
      <w:r w:rsidR="008E4A9B" w:rsidRPr="00854824">
        <w:rPr>
          <w:rFonts w:cs="Arial"/>
        </w:rPr>
        <w:t>es</w:t>
      </w:r>
      <w:r w:rsidR="003760E1" w:rsidRPr="00854824">
        <w:rPr>
          <w:rFonts w:cs="Arial"/>
        </w:rPr>
        <w:t xml:space="preserve"> to the final grade of the qualification</w:t>
      </w:r>
      <w:r w:rsidR="008E4A9B" w:rsidRPr="00854824">
        <w:rPr>
          <w:rFonts w:cs="Arial"/>
        </w:rPr>
        <w:t>,</w:t>
      </w:r>
      <w:r w:rsidR="003760E1" w:rsidRPr="00854824">
        <w:rPr>
          <w:rFonts w:cs="Arial"/>
        </w:rPr>
        <w:t xml:space="preserve"> not undertaken according to the requirements of the awarding </w:t>
      </w:r>
      <w:proofErr w:type="gramStart"/>
      <w:r w:rsidR="003760E1" w:rsidRPr="00854824">
        <w:rPr>
          <w:rFonts w:cs="Arial"/>
        </w:rPr>
        <w:t>body</w:t>
      </w:r>
      <w:proofErr w:type="gramEnd"/>
      <w:r w:rsidR="003760E1" w:rsidRPr="00854824">
        <w:rPr>
          <w:rFonts w:cs="Arial"/>
        </w:rPr>
        <w:t xml:space="preserve"> </w:t>
      </w:r>
    </w:p>
    <w:p w14:paraId="5C77A307" w14:textId="6FA024AF" w:rsidR="008E4A9B" w:rsidRPr="00854824" w:rsidRDefault="0069792B" w:rsidP="0023509D">
      <w:pPr>
        <w:pStyle w:val="ListParagraph"/>
        <w:numPr>
          <w:ilvl w:val="0"/>
          <w:numId w:val="10"/>
        </w:numPr>
        <w:autoSpaceDE w:val="0"/>
        <w:autoSpaceDN w:val="0"/>
        <w:adjustRightInd w:val="0"/>
        <w:rPr>
          <w:rFonts w:cs="Arial"/>
        </w:rPr>
      </w:pPr>
      <w:r w:rsidRPr="00854824">
        <w:rPr>
          <w:rFonts w:cs="Arial"/>
        </w:rPr>
        <w:t xml:space="preserve">Candidate not informed of </w:t>
      </w:r>
      <w:r w:rsidR="00345E7A" w:rsidRPr="00854824">
        <w:rPr>
          <w:rFonts w:cs="Arial"/>
        </w:rPr>
        <w:t>his/her</w:t>
      </w:r>
      <w:r w:rsidR="000D198E" w:rsidRPr="00854824">
        <w:rPr>
          <w:rFonts w:cs="Arial"/>
        </w:rPr>
        <w:t xml:space="preserve"> </w:t>
      </w:r>
      <w:r w:rsidRPr="00854824">
        <w:rPr>
          <w:rFonts w:cs="Arial"/>
        </w:rPr>
        <w:t>centre assessed marks prior to marks being su</w:t>
      </w:r>
      <w:r w:rsidR="00086102" w:rsidRPr="00854824">
        <w:rPr>
          <w:rFonts w:cs="Arial"/>
        </w:rPr>
        <w:t xml:space="preserve">bmitted to the awarding </w:t>
      </w:r>
      <w:proofErr w:type="gramStart"/>
      <w:r w:rsidR="00086102" w:rsidRPr="00854824">
        <w:rPr>
          <w:rFonts w:cs="Arial"/>
        </w:rPr>
        <w:t>body</w:t>
      </w:r>
      <w:proofErr w:type="gramEnd"/>
    </w:p>
    <w:p w14:paraId="74B63D99" w14:textId="68A97135" w:rsidR="00D146F1" w:rsidRPr="00854824" w:rsidRDefault="008E4A9B" w:rsidP="0023509D">
      <w:pPr>
        <w:pStyle w:val="ListParagraph"/>
        <w:numPr>
          <w:ilvl w:val="0"/>
          <w:numId w:val="10"/>
        </w:numPr>
        <w:autoSpaceDE w:val="0"/>
        <w:autoSpaceDN w:val="0"/>
        <w:adjustRightInd w:val="0"/>
        <w:rPr>
          <w:rFonts w:cs="Arial"/>
          <w:b/>
          <w:i/>
        </w:rPr>
      </w:pPr>
      <w:r w:rsidRPr="00854824">
        <w:rPr>
          <w:rFonts w:cs="Arial"/>
        </w:rPr>
        <w:t xml:space="preserve">Candidate </w:t>
      </w:r>
      <w:r w:rsidR="0069792B" w:rsidRPr="00854824">
        <w:rPr>
          <w:rFonts w:cs="Arial"/>
        </w:rPr>
        <w:t xml:space="preserve">not informed </w:t>
      </w:r>
      <w:r w:rsidRPr="00854824">
        <w:rPr>
          <w:rFonts w:cs="Arial"/>
        </w:rPr>
        <w:t xml:space="preserve">of his/her centre assessed marks </w:t>
      </w:r>
      <w:r w:rsidR="0069792B" w:rsidRPr="00854824">
        <w:rPr>
          <w:rFonts w:cs="Arial"/>
        </w:rPr>
        <w:t xml:space="preserve">in sufficient time to request/appeal a review of marking prior to marks being submitted to the awarding </w:t>
      </w:r>
      <w:proofErr w:type="gramStart"/>
      <w:r w:rsidR="0069792B" w:rsidRPr="00854824">
        <w:rPr>
          <w:rFonts w:cs="Arial"/>
        </w:rPr>
        <w:t>body</w:t>
      </w:r>
      <w:proofErr w:type="gramEnd"/>
    </w:p>
    <w:p w14:paraId="0E6612AB" w14:textId="72C94F8B" w:rsidR="008E4A9B" w:rsidRPr="00854824" w:rsidRDefault="008E4A9B" w:rsidP="0023509D">
      <w:pPr>
        <w:pStyle w:val="ListParagraph"/>
        <w:numPr>
          <w:ilvl w:val="0"/>
          <w:numId w:val="10"/>
        </w:numPr>
        <w:autoSpaceDE w:val="0"/>
        <w:autoSpaceDN w:val="0"/>
        <w:adjustRightInd w:val="0"/>
        <w:rPr>
          <w:rFonts w:cs="Arial"/>
          <w:b/>
          <w:i/>
        </w:rPr>
      </w:pPr>
      <w:r w:rsidRPr="00854824">
        <w:rPr>
          <w:rFonts w:cs="Arial"/>
        </w:rPr>
        <w:t xml:space="preserve">Candidate not given sufficient time to review materials to make a decision whether to request a review of centre assessed </w:t>
      </w:r>
      <w:proofErr w:type="gramStart"/>
      <w:r w:rsidRPr="00854824">
        <w:rPr>
          <w:rFonts w:cs="Arial"/>
        </w:rPr>
        <w:t>marks</w:t>
      </w:r>
      <w:proofErr w:type="gramEnd"/>
      <w:r w:rsidRPr="00854824">
        <w:rPr>
          <w:rFonts w:cs="Arial"/>
        </w:rPr>
        <w:t xml:space="preserve"> </w:t>
      </w:r>
    </w:p>
    <w:p w14:paraId="2FFD720C" w14:textId="0C435F90" w:rsidR="00351291" w:rsidRPr="00854824" w:rsidRDefault="00351291" w:rsidP="00351291">
      <w:pPr>
        <w:pStyle w:val="ListParagraph"/>
        <w:numPr>
          <w:ilvl w:val="0"/>
          <w:numId w:val="10"/>
        </w:numPr>
        <w:autoSpaceDE w:val="0"/>
        <w:autoSpaceDN w:val="0"/>
        <w:adjustRightInd w:val="0"/>
        <w:rPr>
          <w:rFonts w:cs="Arial"/>
        </w:rPr>
      </w:pPr>
      <w:r w:rsidRPr="00854824">
        <w:rPr>
          <w:rFonts w:eastAsia="Times New Roman" w:cs="Arial"/>
          <w:szCs w:val="24"/>
        </w:rPr>
        <w:t xml:space="preserve">Candidate unhappy with internal assessment decision (complainant to refer via </w:t>
      </w:r>
      <w:r w:rsidR="00146C48" w:rsidRPr="00854824">
        <w:rPr>
          <w:rFonts w:eastAsia="Times New Roman" w:cs="Arial"/>
          <w:szCs w:val="24"/>
        </w:rPr>
        <w:t>Megan Clowes</w:t>
      </w:r>
      <w:r w:rsidRPr="00854824">
        <w:rPr>
          <w:rFonts w:eastAsia="Times New Roman" w:cs="Arial"/>
          <w:szCs w:val="24"/>
        </w:rPr>
        <w:t xml:space="preserve"> to the centre’s </w:t>
      </w:r>
      <w:r w:rsidRPr="00854824">
        <w:rPr>
          <w:rFonts w:eastAsia="Times New Roman" w:cs="Arial"/>
          <w:i/>
          <w:szCs w:val="24"/>
        </w:rPr>
        <w:t>internal appeals procedure</w:t>
      </w:r>
      <w:r w:rsidRPr="00854824">
        <w:rPr>
          <w:rFonts w:eastAsia="Times New Roman" w:cs="Arial"/>
          <w:szCs w:val="24"/>
        </w:rPr>
        <w:t>)</w:t>
      </w:r>
    </w:p>
    <w:p w14:paraId="7C6E926A" w14:textId="707D4709" w:rsidR="006B3E55" w:rsidRPr="00854824" w:rsidRDefault="006B3E55" w:rsidP="006B3E55">
      <w:pPr>
        <w:pStyle w:val="ListParagraph"/>
        <w:numPr>
          <w:ilvl w:val="0"/>
          <w:numId w:val="10"/>
        </w:numPr>
        <w:autoSpaceDE w:val="0"/>
        <w:autoSpaceDN w:val="0"/>
        <w:adjustRightInd w:val="0"/>
        <w:rPr>
          <w:rFonts w:cs="Arial"/>
        </w:rPr>
      </w:pPr>
      <w:r w:rsidRPr="00854824">
        <w:rPr>
          <w:rFonts w:cs="Arial"/>
        </w:rPr>
        <w:t xml:space="preserve">Centre fails to adhere to its </w:t>
      </w:r>
      <w:r w:rsidRPr="00854824">
        <w:rPr>
          <w:rFonts w:cs="Arial"/>
          <w:i/>
        </w:rPr>
        <w:t xml:space="preserve">internal appeals </w:t>
      </w:r>
      <w:proofErr w:type="gramStart"/>
      <w:r w:rsidRPr="00854824">
        <w:rPr>
          <w:rFonts w:cs="Arial"/>
          <w:i/>
        </w:rPr>
        <w:t>procedure</w:t>
      </w:r>
      <w:proofErr w:type="gramEnd"/>
    </w:p>
    <w:p w14:paraId="7CE6D5CD" w14:textId="6097B58F" w:rsidR="00D146F1" w:rsidRPr="00854824" w:rsidRDefault="00D146F1" w:rsidP="005C1C09">
      <w:pPr>
        <w:autoSpaceDE w:val="0"/>
        <w:autoSpaceDN w:val="0"/>
        <w:adjustRightInd w:val="0"/>
        <w:rPr>
          <w:rFonts w:cs="Arial"/>
          <w:b/>
        </w:rPr>
      </w:pPr>
      <w:r w:rsidRPr="00854824">
        <w:rPr>
          <w:rFonts w:cs="Arial"/>
          <w:b/>
        </w:rPr>
        <w:t>Access arrangements</w:t>
      </w:r>
      <w:r w:rsidR="00BD04C2" w:rsidRPr="00854824">
        <w:rPr>
          <w:rFonts w:cs="Arial"/>
          <w:b/>
        </w:rPr>
        <w:t xml:space="preserve"> and special consideration</w:t>
      </w:r>
    </w:p>
    <w:p w14:paraId="3EA515B4" w14:textId="77777777" w:rsidR="002D2DEF" w:rsidRPr="00854824" w:rsidRDefault="002D2DEF" w:rsidP="008F770A">
      <w:pPr>
        <w:pStyle w:val="ListParagraph"/>
        <w:numPr>
          <w:ilvl w:val="0"/>
          <w:numId w:val="32"/>
        </w:numPr>
        <w:autoSpaceDE w:val="0"/>
        <w:autoSpaceDN w:val="0"/>
        <w:adjustRightInd w:val="0"/>
        <w:rPr>
          <w:rFonts w:cs="Arial"/>
          <w:szCs w:val="24"/>
        </w:rPr>
      </w:pPr>
      <w:r w:rsidRPr="00854824">
        <w:rPr>
          <w:rFonts w:cs="Arial"/>
          <w:szCs w:val="24"/>
        </w:rPr>
        <w:t xml:space="preserve">Candidate not assessed by the centre’s appointed </w:t>
      </w:r>
      <w:proofErr w:type="gramStart"/>
      <w:r w:rsidRPr="00854824">
        <w:rPr>
          <w:rFonts w:cs="Arial"/>
          <w:szCs w:val="24"/>
        </w:rPr>
        <w:t>assessor</w:t>
      </w:r>
      <w:proofErr w:type="gramEnd"/>
    </w:p>
    <w:p w14:paraId="4F7EE477" w14:textId="77777777" w:rsidR="004C4BFC" w:rsidRPr="00854824" w:rsidRDefault="00830017" w:rsidP="004C4BFC">
      <w:pPr>
        <w:pStyle w:val="ListParagraph"/>
        <w:numPr>
          <w:ilvl w:val="0"/>
          <w:numId w:val="32"/>
        </w:numPr>
        <w:autoSpaceDE w:val="0"/>
        <w:autoSpaceDN w:val="0"/>
        <w:adjustRightInd w:val="0"/>
        <w:spacing w:after="0"/>
        <w:ind w:left="714" w:hanging="357"/>
        <w:rPr>
          <w:rFonts w:cs="Arial"/>
          <w:szCs w:val="24"/>
        </w:rPr>
      </w:pPr>
      <w:r w:rsidRPr="00854824">
        <w:rPr>
          <w:rFonts w:cs="Arial"/>
          <w:szCs w:val="24"/>
        </w:rPr>
        <w:t>Candidate not invol</w:t>
      </w:r>
      <w:r w:rsidR="00CB15CC" w:rsidRPr="00854824">
        <w:rPr>
          <w:rFonts w:cs="Arial"/>
          <w:szCs w:val="24"/>
        </w:rPr>
        <w:t>v</w:t>
      </w:r>
      <w:r w:rsidRPr="00854824">
        <w:rPr>
          <w:rFonts w:cs="Arial"/>
          <w:szCs w:val="24"/>
        </w:rPr>
        <w:t>ed in decisions made</w:t>
      </w:r>
      <w:r w:rsidR="008D21F5" w:rsidRPr="00854824">
        <w:rPr>
          <w:rFonts w:cs="Arial"/>
          <w:szCs w:val="24"/>
        </w:rPr>
        <w:t xml:space="preserve"> regarding his/her access </w:t>
      </w:r>
      <w:proofErr w:type="gramStart"/>
      <w:r w:rsidR="008D21F5" w:rsidRPr="00854824">
        <w:rPr>
          <w:rFonts w:cs="Arial"/>
          <w:szCs w:val="24"/>
        </w:rPr>
        <w:t>arrangements</w:t>
      </w:r>
      <w:proofErr w:type="gramEnd"/>
    </w:p>
    <w:p w14:paraId="0A6D4410" w14:textId="517CBA58" w:rsidR="004C4BFC" w:rsidRPr="00854824" w:rsidRDefault="004C4BFC" w:rsidP="004C4BFC">
      <w:pPr>
        <w:pStyle w:val="ListParagraph"/>
        <w:numPr>
          <w:ilvl w:val="0"/>
          <w:numId w:val="32"/>
        </w:numPr>
        <w:autoSpaceDE w:val="0"/>
        <w:autoSpaceDN w:val="0"/>
        <w:adjustRightInd w:val="0"/>
        <w:spacing w:after="0"/>
        <w:ind w:left="714" w:hanging="357"/>
        <w:rPr>
          <w:rFonts w:cs="Arial"/>
          <w:szCs w:val="24"/>
        </w:rPr>
      </w:pPr>
      <w:r w:rsidRPr="00854824">
        <w:rPr>
          <w:rFonts w:eastAsia="Times New Roman" w:cs="Tahoma"/>
        </w:rPr>
        <w:t>Candidate did not consent to record their personal data online (by the non-acquisition of a completed candidate personal data consent form)</w:t>
      </w:r>
    </w:p>
    <w:p w14:paraId="7ECD1D03" w14:textId="46983FF0" w:rsidR="00830017" w:rsidRPr="00854824" w:rsidRDefault="00830017" w:rsidP="00B61F3B">
      <w:pPr>
        <w:pStyle w:val="ListParagraph"/>
        <w:numPr>
          <w:ilvl w:val="0"/>
          <w:numId w:val="32"/>
        </w:numPr>
        <w:autoSpaceDE w:val="0"/>
        <w:autoSpaceDN w:val="0"/>
        <w:adjustRightInd w:val="0"/>
        <w:spacing w:before="0"/>
        <w:ind w:left="714" w:hanging="357"/>
        <w:rPr>
          <w:rFonts w:cs="Arial"/>
          <w:szCs w:val="24"/>
        </w:rPr>
      </w:pPr>
      <w:r w:rsidRPr="00854824">
        <w:rPr>
          <w:rFonts w:cs="Arial"/>
          <w:szCs w:val="24"/>
        </w:rPr>
        <w:t>Candidate not informed/adequately informed</w:t>
      </w:r>
      <w:r w:rsidR="00CB15CC" w:rsidRPr="00854824">
        <w:rPr>
          <w:rFonts w:cs="Arial"/>
          <w:szCs w:val="24"/>
        </w:rPr>
        <w:t xml:space="preserve"> of the arrangements in place and the subjects or components of subjects where the arrangements </w:t>
      </w:r>
      <w:r w:rsidR="00136AC1" w:rsidRPr="00854824">
        <w:rPr>
          <w:rFonts w:cs="Arial"/>
          <w:szCs w:val="24"/>
        </w:rPr>
        <w:t>would</w:t>
      </w:r>
      <w:r w:rsidR="008458D8" w:rsidRPr="00854824">
        <w:rPr>
          <w:rFonts w:cs="Arial"/>
          <w:szCs w:val="24"/>
        </w:rPr>
        <w:t xml:space="preserve"> </w:t>
      </w:r>
      <w:r w:rsidR="00CB15CC" w:rsidRPr="00854824">
        <w:rPr>
          <w:rFonts w:cs="Arial"/>
          <w:szCs w:val="24"/>
        </w:rPr>
        <w:t xml:space="preserve">not </w:t>
      </w:r>
      <w:proofErr w:type="gramStart"/>
      <w:r w:rsidR="00CB15CC" w:rsidRPr="00854824">
        <w:rPr>
          <w:rFonts w:cs="Arial"/>
          <w:szCs w:val="24"/>
        </w:rPr>
        <w:t>apply</w:t>
      </w:r>
      <w:proofErr w:type="gramEnd"/>
    </w:p>
    <w:p w14:paraId="1DDEE9CA" w14:textId="77777777" w:rsidR="002D2DEF" w:rsidRPr="00854824" w:rsidRDefault="002D2DEF" w:rsidP="008F770A">
      <w:pPr>
        <w:pStyle w:val="ListParagraph"/>
        <w:numPr>
          <w:ilvl w:val="0"/>
          <w:numId w:val="32"/>
        </w:numPr>
        <w:autoSpaceDE w:val="0"/>
        <w:autoSpaceDN w:val="0"/>
        <w:adjustRightInd w:val="0"/>
        <w:rPr>
          <w:rFonts w:cs="Arial"/>
          <w:szCs w:val="24"/>
        </w:rPr>
      </w:pPr>
      <w:r w:rsidRPr="00854824">
        <w:rPr>
          <w:rFonts w:cs="Arial"/>
          <w:szCs w:val="24"/>
        </w:rPr>
        <w:t xml:space="preserve">Exam information not appropriately adapted for a disabled candidate to access </w:t>
      </w:r>
      <w:proofErr w:type="gramStart"/>
      <w:r w:rsidRPr="00854824">
        <w:rPr>
          <w:rFonts w:cs="Arial"/>
          <w:szCs w:val="24"/>
        </w:rPr>
        <w:t>it</w:t>
      </w:r>
      <w:proofErr w:type="gramEnd"/>
    </w:p>
    <w:p w14:paraId="0BBB9ADD" w14:textId="7B1B3E35" w:rsidR="002D2DEF" w:rsidRPr="00854824" w:rsidRDefault="002D2DEF" w:rsidP="008F770A">
      <w:pPr>
        <w:pStyle w:val="ListParagraph"/>
        <w:numPr>
          <w:ilvl w:val="0"/>
          <w:numId w:val="32"/>
        </w:numPr>
        <w:autoSpaceDE w:val="0"/>
        <w:autoSpaceDN w:val="0"/>
        <w:adjustRightInd w:val="0"/>
        <w:rPr>
          <w:rFonts w:cs="Arial"/>
          <w:szCs w:val="24"/>
        </w:rPr>
      </w:pPr>
      <w:r w:rsidRPr="00854824">
        <w:rPr>
          <w:rFonts w:cs="Arial"/>
          <w:szCs w:val="24"/>
        </w:rPr>
        <w:t>Adapted equipment</w:t>
      </w:r>
      <w:r w:rsidR="000D198E" w:rsidRPr="00854824">
        <w:rPr>
          <w:rFonts w:cs="Arial"/>
          <w:szCs w:val="24"/>
        </w:rPr>
        <w:t>/assistive technology</w:t>
      </w:r>
      <w:r w:rsidRPr="00854824">
        <w:rPr>
          <w:rFonts w:cs="Arial"/>
          <w:szCs w:val="24"/>
        </w:rPr>
        <w:t xml:space="preserve"> put in place failed during exam/</w:t>
      </w:r>
      <w:proofErr w:type="gramStart"/>
      <w:r w:rsidRPr="00854824">
        <w:rPr>
          <w:rFonts w:cs="Arial"/>
          <w:szCs w:val="24"/>
        </w:rPr>
        <w:t>assessment</w:t>
      </w:r>
      <w:proofErr w:type="gramEnd"/>
    </w:p>
    <w:p w14:paraId="3730D7C5" w14:textId="77777777" w:rsidR="00FD5F6A" w:rsidRPr="00854824" w:rsidRDefault="008D21F5" w:rsidP="008F770A">
      <w:pPr>
        <w:pStyle w:val="ListParagraph"/>
        <w:numPr>
          <w:ilvl w:val="0"/>
          <w:numId w:val="32"/>
        </w:numPr>
        <w:autoSpaceDE w:val="0"/>
        <w:autoSpaceDN w:val="0"/>
        <w:adjustRightInd w:val="0"/>
        <w:rPr>
          <w:rFonts w:cs="Arial"/>
          <w:i/>
          <w:szCs w:val="24"/>
        </w:rPr>
      </w:pPr>
      <w:r w:rsidRPr="00854824">
        <w:rPr>
          <w:rFonts w:cs="Arial"/>
          <w:szCs w:val="24"/>
        </w:rPr>
        <w:t>A</w:t>
      </w:r>
      <w:r w:rsidR="00345E7A" w:rsidRPr="00854824">
        <w:rPr>
          <w:rFonts w:cs="Arial"/>
          <w:szCs w:val="24"/>
        </w:rPr>
        <w:t>pproved a</w:t>
      </w:r>
      <w:r w:rsidRPr="00854824">
        <w:rPr>
          <w:rFonts w:cs="Arial"/>
          <w:szCs w:val="24"/>
        </w:rPr>
        <w:t>ccess arrangement</w:t>
      </w:r>
      <w:r w:rsidR="00345E7A" w:rsidRPr="00854824">
        <w:rPr>
          <w:rFonts w:cs="Arial"/>
          <w:szCs w:val="24"/>
        </w:rPr>
        <w:t>(</w:t>
      </w:r>
      <w:r w:rsidRPr="00854824">
        <w:rPr>
          <w:rFonts w:cs="Arial"/>
          <w:szCs w:val="24"/>
        </w:rPr>
        <w:t>s</w:t>
      </w:r>
      <w:r w:rsidR="00345E7A" w:rsidRPr="00854824">
        <w:rPr>
          <w:rFonts w:cs="Arial"/>
          <w:szCs w:val="24"/>
        </w:rPr>
        <w:t>)</w:t>
      </w:r>
      <w:r w:rsidRPr="00854824">
        <w:rPr>
          <w:rFonts w:cs="Arial"/>
          <w:szCs w:val="24"/>
        </w:rPr>
        <w:t xml:space="preserve"> not put in place </w:t>
      </w:r>
      <w:r w:rsidR="00345E7A" w:rsidRPr="00854824">
        <w:rPr>
          <w:rFonts w:cs="Arial"/>
          <w:szCs w:val="24"/>
        </w:rPr>
        <w:t>at the time of an exam/</w:t>
      </w:r>
      <w:proofErr w:type="gramStart"/>
      <w:r w:rsidR="00345E7A" w:rsidRPr="00854824">
        <w:rPr>
          <w:rFonts w:cs="Arial"/>
          <w:szCs w:val="24"/>
        </w:rPr>
        <w:t>assessment</w:t>
      </w:r>
      <w:proofErr w:type="gramEnd"/>
      <w:r w:rsidR="00345E7A" w:rsidRPr="00854824">
        <w:rPr>
          <w:rFonts w:cs="Arial"/>
          <w:szCs w:val="24"/>
        </w:rPr>
        <w:t xml:space="preserve"> </w:t>
      </w:r>
    </w:p>
    <w:p w14:paraId="67D25EFB" w14:textId="64162CB3" w:rsidR="002D2DEF" w:rsidRPr="00854824" w:rsidRDefault="002D2DEF" w:rsidP="008F770A">
      <w:pPr>
        <w:pStyle w:val="ListParagraph"/>
        <w:numPr>
          <w:ilvl w:val="0"/>
          <w:numId w:val="32"/>
        </w:numPr>
        <w:autoSpaceDE w:val="0"/>
        <w:autoSpaceDN w:val="0"/>
        <w:adjustRightInd w:val="0"/>
        <w:rPr>
          <w:rFonts w:cs="Arial"/>
          <w:i/>
          <w:szCs w:val="24"/>
        </w:rPr>
      </w:pPr>
      <w:r w:rsidRPr="00854824">
        <w:rPr>
          <w:rFonts w:cs="Arial"/>
          <w:szCs w:val="24"/>
        </w:rPr>
        <w:t xml:space="preserve">Appropriate arrangements not put in place </w:t>
      </w:r>
      <w:r w:rsidR="00136AC1" w:rsidRPr="00854824">
        <w:rPr>
          <w:rFonts w:cs="Arial"/>
          <w:szCs w:val="24"/>
        </w:rPr>
        <w:t xml:space="preserve">at the time of </w:t>
      </w:r>
      <w:r w:rsidR="00155584" w:rsidRPr="00854824">
        <w:rPr>
          <w:rFonts w:cs="Arial"/>
          <w:szCs w:val="24"/>
        </w:rPr>
        <w:t>an</w:t>
      </w:r>
      <w:r w:rsidR="00BA2E4A" w:rsidRPr="00854824">
        <w:rPr>
          <w:rFonts w:cs="Arial"/>
          <w:szCs w:val="24"/>
        </w:rPr>
        <w:t xml:space="preserve"> </w:t>
      </w:r>
      <w:r w:rsidR="00345E7A" w:rsidRPr="00854824">
        <w:rPr>
          <w:rFonts w:cs="Arial"/>
          <w:szCs w:val="24"/>
        </w:rPr>
        <w:t>exam/</w:t>
      </w:r>
      <w:r w:rsidR="00136AC1" w:rsidRPr="00854824">
        <w:rPr>
          <w:rFonts w:cs="Arial"/>
          <w:szCs w:val="24"/>
        </w:rPr>
        <w:t xml:space="preserve">assessment </w:t>
      </w:r>
      <w:r w:rsidRPr="00854824">
        <w:rPr>
          <w:rFonts w:cs="Arial"/>
          <w:szCs w:val="24"/>
        </w:rPr>
        <w:t xml:space="preserve">as </w:t>
      </w:r>
      <w:r w:rsidRPr="00854824">
        <w:rPr>
          <w:rFonts w:cs="Tahoma"/>
          <w:szCs w:val="24"/>
        </w:rPr>
        <w:t xml:space="preserve">a consequence of a temporary injury or </w:t>
      </w:r>
      <w:proofErr w:type="gramStart"/>
      <w:r w:rsidRPr="00854824">
        <w:rPr>
          <w:rFonts w:cs="Tahoma"/>
          <w:szCs w:val="24"/>
        </w:rPr>
        <w:t>impairment</w:t>
      </w:r>
      <w:proofErr w:type="gramEnd"/>
    </w:p>
    <w:p w14:paraId="27347998" w14:textId="5C32BCB7" w:rsidR="00BD04C2" w:rsidRPr="00854824" w:rsidRDefault="00BD04C2" w:rsidP="00BD04C2">
      <w:pPr>
        <w:pStyle w:val="ListParagraph"/>
        <w:numPr>
          <w:ilvl w:val="0"/>
          <w:numId w:val="32"/>
        </w:numPr>
        <w:autoSpaceDE w:val="0"/>
        <w:autoSpaceDN w:val="0"/>
        <w:adjustRightInd w:val="0"/>
        <w:rPr>
          <w:rFonts w:cs="Arial"/>
        </w:rPr>
      </w:pPr>
      <w:r w:rsidRPr="00854824">
        <w:rPr>
          <w:rFonts w:eastAsia="Times New Roman" w:cs="Arial"/>
          <w:szCs w:val="24"/>
        </w:rPr>
        <w:t xml:space="preserve">Candidate unhappy with centre decision relating to access arrangements or special consideration (complainant to refer via </w:t>
      </w:r>
      <w:r w:rsidR="00146C48" w:rsidRPr="00854824">
        <w:rPr>
          <w:rFonts w:cs="Tahoma"/>
          <w:noProof/>
        </w:rPr>
        <w:t>The Marches School</w:t>
      </w:r>
      <w:r w:rsidR="00146C48" w:rsidRPr="00854824">
        <w:rPr>
          <w:rFonts w:cs="Tahoma"/>
        </w:rPr>
        <w:t xml:space="preserve"> </w:t>
      </w:r>
      <w:r w:rsidRPr="00854824">
        <w:rPr>
          <w:rFonts w:eastAsia="Times New Roman" w:cs="Arial"/>
          <w:szCs w:val="24"/>
        </w:rPr>
        <w:t xml:space="preserve">to the centre’s </w:t>
      </w:r>
      <w:r w:rsidRPr="00854824">
        <w:rPr>
          <w:rFonts w:eastAsia="Times New Roman" w:cs="Arial"/>
          <w:i/>
          <w:szCs w:val="24"/>
        </w:rPr>
        <w:t>internal appeals procedure</w:t>
      </w:r>
      <w:r w:rsidRPr="00854824">
        <w:rPr>
          <w:rFonts w:eastAsia="Times New Roman" w:cs="Arial"/>
          <w:szCs w:val="24"/>
        </w:rPr>
        <w:t>)</w:t>
      </w:r>
    </w:p>
    <w:p w14:paraId="41BDBE25" w14:textId="440F2CC2" w:rsidR="00BD04C2" w:rsidRPr="00854824" w:rsidRDefault="00BD04C2" w:rsidP="00BD04C2">
      <w:pPr>
        <w:pStyle w:val="ListParagraph"/>
        <w:numPr>
          <w:ilvl w:val="0"/>
          <w:numId w:val="32"/>
        </w:numPr>
        <w:autoSpaceDE w:val="0"/>
        <w:autoSpaceDN w:val="0"/>
        <w:adjustRightInd w:val="0"/>
        <w:rPr>
          <w:rFonts w:cs="Arial"/>
        </w:rPr>
      </w:pPr>
      <w:r w:rsidRPr="00854824">
        <w:rPr>
          <w:rFonts w:cs="Arial"/>
        </w:rPr>
        <w:t xml:space="preserve">Centre fails to adhere to its </w:t>
      </w:r>
      <w:r w:rsidRPr="00854824">
        <w:rPr>
          <w:rFonts w:cs="Arial"/>
          <w:i/>
        </w:rPr>
        <w:t xml:space="preserve">internal appeals </w:t>
      </w:r>
      <w:proofErr w:type="gramStart"/>
      <w:r w:rsidRPr="00854824">
        <w:rPr>
          <w:rFonts w:cs="Arial"/>
          <w:i/>
        </w:rPr>
        <w:t>procedure</w:t>
      </w:r>
      <w:proofErr w:type="gramEnd"/>
    </w:p>
    <w:p w14:paraId="0C92A8CA" w14:textId="77777777" w:rsidR="00D146F1" w:rsidRPr="00854824" w:rsidRDefault="00D146F1" w:rsidP="008F770A">
      <w:pPr>
        <w:autoSpaceDE w:val="0"/>
        <w:autoSpaceDN w:val="0"/>
        <w:adjustRightInd w:val="0"/>
        <w:rPr>
          <w:rFonts w:cs="Arial"/>
          <w:b/>
        </w:rPr>
      </w:pPr>
      <w:r w:rsidRPr="00854824">
        <w:rPr>
          <w:rFonts w:cs="Arial"/>
          <w:b/>
        </w:rPr>
        <w:t>Entries</w:t>
      </w:r>
    </w:p>
    <w:p w14:paraId="71620C8B" w14:textId="77777777" w:rsidR="00155584" w:rsidRPr="00854824" w:rsidRDefault="002F729A" w:rsidP="008F770A">
      <w:pPr>
        <w:pStyle w:val="ListParagraph"/>
        <w:numPr>
          <w:ilvl w:val="0"/>
          <w:numId w:val="33"/>
        </w:numPr>
        <w:autoSpaceDE w:val="0"/>
        <w:autoSpaceDN w:val="0"/>
        <w:adjustRightInd w:val="0"/>
        <w:rPr>
          <w:rFonts w:cs="Arial"/>
        </w:rPr>
      </w:pPr>
      <w:r w:rsidRPr="00854824">
        <w:rPr>
          <w:rFonts w:cs="Arial"/>
        </w:rPr>
        <w:t>F</w:t>
      </w:r>
      <w:r w:rsidR="00155584" w:rsidRPr="00854824">
        <w:rPr>
          <w:rFonts w:cs="Arial"/>
        </w:rPr>
        <w:t>ailure to clearly explain a decision of early entry for a qualification to candidate</w:t>
      </w:r>
      <w:r w:rsidR="00EC269E" w:rsidRPr="00854824">
        <w:rPr>
          <w:rFonts w:cs="Arial"/>
        </w:rPr>
        <w:t xml:space="preserve"> (or parent/carer</w:t>
      </w:r>
      <w:r w:rsidR="00155584" w:rsidRPr="00854824">
        <w:rPr>
          <w:rFonts w:cs="Arial"/>
        </w:rPr>
        <w:t>)</w:t>
      </w:r>
    </w:p>
    <w:p w14:paraId="5988356B" w14:textId="77777777" w:rsidR="00345E7A" w:rsidRPr="00854824" w:rsidRDefault="00EC269E" w:rsidP="008F770A">
      <w:pPr>
        <w:pStyle w:val="ListParagraph"/>
        <w:numPr>
          <w:ilvl w:val="0"/>
          <w:numId w:val="33"/>
        </w:numPr>
        <w:autoSpaceDE w:val="0"/>
        <w:autoSpaceDN w:val="0"/>
        <w:adjustRightInd w:val="0"/>
        <w:rPr>
          <w:rFonts w:cs="Arial"/>
        </w:rPr>
      </w:pPr>
      <w:r w:rsidRPr="00854824">
        <w:rPr>
          <w:rFonts w:cs="Arial"/>
        </w:rPr>
        <w:t>Candidate not entered/entered late (incurring a late entry fee) for a required exam/</w:t>
      </w:r>
      <w:proofErr w:type="gramStart"/>
      <w:r w:rsidRPr="00854824">
        <w:rPr>
          <w:rFonts w:cs="Arial"/>
        </w:rPr>
        <w:t>assessment</w:t>
      </w:r>
      <w:proofErr w:type="gramEnd"/>
    </w:p>
    <w:p w14:paraId="59762CB3" w14:textId="77777777" w:rsidR="00EC269E" w:rsidRPr="00854824" w:rsidRDefault="00EC269E" w:rsidP="008F770A">
      <w:pPr>
        <w:pStyle w:val="ListParagraph"/>
        <w:numPr>
          <w:ilvl w:val="0"/>
          <w:numId w:val="33"/>
        </w:numPr>
        <w:autoSpaceDE w:val="0"/>
        <w:autoSpaceDN w:val="0"/>
        <w:adjustRightInd w:val="0"/>
        <w:rPr>
          <w:rFonts w:cs="Arial"/>
        </w:rPr>
      </w:pPr>
      <w:r w:rsidRPr="00854824">
        <w:rPr>
          <w:rFonts w:cs="Arial"/>
        </w:rPr>
        <w:t xml:space="preserve">Candidate entered for </w:t>
      </w:r>
      <w:r w:rsidR="00345E7A" w:rsidRPr="00854824">
        <w:rPr>
          <w:rFonts w:cs="Arial"/>
        </w:rPr>
        <w:t>a</w:t>
      </w:r>
      <w:r w:rsidRPr="00854824">
        <w:rPr>
          <w:rFonts w:cs="Arial"/>
        </w:rPr>
        <w:t xml:space="preserve"> wrong exam/</w:t>
      </w:r>
      <w:proofErr w:type="gramStart"/>
      <w:r w:rsidRPr="00854824">
        <w:rPr>
          <w:rFonts w:cs="Arial"/>
        </w:rPr>
        <w:t>assessment</w:t>
      </w:r>
      <w:proofErr w:type="gramEnd"/>
    </w:p>
    <w:p w14:paraId="259DBF46" w14:textId="77777777" w:rsidR="008D21F5" w:rsidRPr="00854824" w:rsidRDefault="00EC269E" w:rsidP="008F770A">
      <w:pPr>
        <w:pStyle w:val="ListParagraph"/>
        <w:numPr>
          <w:ilvl w:val="0"/>
          <w:numId w:val="33"/>
        </w:numPr>
        <w:autoSpaceDE w:val="0"/>
        <w:autoSpaceDN w:val="0"/>
        <w:adjustRightInd w:val="0"/>
        <w:rPr>
          <w:rFonts w:cs="Arial"/>
        </w:rPr>
      </w:pPr>
      <w:r w:rsidRPr="00854824">
        <w:rPr>
          <w:rFonts w:cs="Arial"/>
        </w:rPr>
        <w:t xml:space="preserve">Candidate entered for </w:t>
      </w:r>
      <w:r w:rsidR="00345E7A" w:rsidRPr="00854824">
        <w:rPr>
          <w:rFonts w:cs="Arial"/>
        </w:rPr>
        <w:t>a</w:t>
      </w:r>
      <w:r w:rsidRPr="00854824">
        <w:rPr>
          <w:rFonts w:cs="Arial"/>
        </w:rPr>
        <w:t xml:space="preserve"> wrong tier of </w:t>
      </w:r>
      <w:proofErr w:type="gramStart"/>
      <w:r w:rsidRPr="00854824">
        <w:rPr>
          <w:rFonts w:cs="Arial"/>
        </w:rPr>
        <w:t>entry</w:t>
      </w:r>
      <w:proofErr w:type="gramEnd"/>
    </w:p>
    <w:p w14:paraId="6429B67C" w14:textId="77777777" w:rsidR="00D146F1" w:rsidRPr="00854824" w:rsidRDefault="00D146F1" w:rsidP="00E5216C">
      <w:pPr>
        <w:autoSpaceDE w:val="0"/>
        <w:autoSpaceDN w:val="0"/>
        <w:adjustRightInd w:val="0"/>
        <w:rPr>
          <w:rFonts w:cs="Arial"/>
          <w:b/>
        </w:rPr>
      </w:pPr>
      <w:r w:rsidRPr="00854824">
        <w:rPr>
          <w:rFonts w:cs="Arial"/>
          <w:b/>
        </w:rPr>
        <w:lastRenderedPageBreak/>
        <w:t>Conducting examinations</w:t>
      </w:r>
    </w:p>
    <w:p w14:paraId="2F4AA491" w14:textId="214D07CF" w:rsidR="002F729A" w:rsidRPr="00854824" w:rsidRDefault="002F729A" w:rsidP="00E5216C">
      <w:pPr>
        <w:pStyle w:val="ListParagraph"/>
        <w:numPr>
          <w:ilvl w:val="0"/>
          <w:numId w:val="34"/>
        </w:numPr>
        <w:autoSpaceDE w:val="0"/>
        <w:autoSpaceDN w:val="0"/>
        <w:adjustRightInd w:val="0"/>
        <w:rPr>
          <w:rFonts w:cs="Arial"/>
        </w:rPr>
      </w:pPr>
      <w:r w:rsidRPr="00854824">
        <w:rPr>
          <w:rFonts w:cs="Arial"/>
        </w:rPr>
        <w:t xml:space="preserve">Failure to </w:t>
      </w:r>
      <w:r w:rsidR="00345E7A" w:rsidRPr="00854824">
        <w:rPr>
          <w:rFonts w:cs="Arial"/>
        </w:rPr>
        <w:t>adequately brief</w:t>
      </w:r>
      <w:r w:rsidR="00BA2E4A" w:rsidRPr="00854824">
        <w:rPr>
          <w:rFonts w:cs="Arial"/>
        </w:rPr>
        <w:t xml:space="preserve"> </w:t>
      </w:r>
      <w:r w:rsidR="00796C9C" w:rsidRPr="00854824">
        <w:rPr>
          <w:rFonts w:cs="Arial"/>
        </w:rPr>
        <w:t xml:space="preserve">candidate </w:t>
      </w:r>
      <w:r w:rsidRPr="00854824">
        <w:rPr>
          <w:rFonts w:cs="Arial"/>
        </w:rPr>
        <w:t>o</w:t>
      </w:r>
      <w:r w:rsidR="00345E7A" w:rsidRPr="00854824">
        <w:rPr>
          <w:rFonts w:cs="Arial"/>
        </w:rPr>
        <w:t>n exam timetable/</w:t>
      </w:r>
      <w:r w:rsidR="001F4DD8" w:rsidRPr="00854824">
        <w:rPr>
          <w:rFonts w:cs="Arial"/>
        </w:rPr>
        <w:t xml:space="preserve">exam regulations prior to </w:t>
      </w:r>
      <w:r w:rsidRPr="00854824">
        <w:rPr>
          <w:rFonts w:cs="Arial"/>
        </w:rPr>
        <w:t xml:space="preserve">exam/assessment taking </w:t>
      </w:r>
      <w:proofErr w:type="gramStart"/>
      <w:r w:rsidRPr="00854824">
        <w:rPr>
          <w:rFonts w:cs="Arial"/>
        </w:rPr>
        <w:t>place</w:t>
      </w:r>
      <w:proofErr w:type="gramEnd"/>
    </w:p>
    <w:p w14:paraId="5D980945" w14:textId="77777777" w:rsidR="002F729A" w:rsidRPr="00854824" w:rsidRDefault="002F729A" w:rsidP="00E5216C">
      <w:pPr>
        <w:pStyle w:val="ListParagraph"/>
        <w:numPr>
          <w:ilvl w:val="0"/>
          <w:numId w:val="34"/>
        </w:numPr>
        <w:autoSpaceDE w:val="0"/>
        <w:autoSpaceDN w:val="0"/>
        <w:adjustRightInd w:val="0"/>
        <w:rPr>
          <w:rFonts w:cs="Arial"/>
        </w:rPr>
      </w:pPr>
      <w:r w:rsidRPr="00854824">
        <w:rPr>
          <w:rFonts w:cs="Arial"/>
        </w:rPr>
        <w:t xml:space="preserve">Room in which exam held did not provide candidate with appropriate conditions for taking the </w:t>
      </w:r>
      <w:proofErr w:type="gramStart"/>
      <w:r w:rsidRPr="00854824">
        <w:rPr>
          <w:rFonts w:cs="Arial"/>
        </w:rPr>
        <w:t>exa</w:t>
      </w:r>
      <w:r w:rsidR="00796C9C" w:rsidRPr="00854824">
        <w:rPr>
          <w:rFonts w:cs="Arial"/>
        </w:rPr>
        <w:t>m</w:t>
      </w:r>
      <w:proofErr w:type="gramEnd"/>
    </w:p>
    <w:p w14:paraId="2CA8778E" w14:textId="22533873" w:rsidR="002F729A" w:rsidRPr="00854824" w:rsidRDefault="00796C9C" w:rsidP="00E5216C">
      <w:pPr>
        <w:pStyle w:val="ListParagraph"/>
        <w:numPr>
          <w:ilvl w:val="0"/>
          <w:numId w:val="34"/>
        </w:numPr>
        <w:autoSpaceDE w:val="0"/>
        <w:autoSpaceDN w:val="0"/>
        <w:adjustRightInd w:val="0"/>
        <w:rPr>
          <w:rFonts w:cs="Arial"/>
        </w:rPr>
      </w:pPr>
      <w:r w:rsidRPr="00854824">
        <w:rPr>
          <w:rFonts w:cs="Arial"/>
        </w:rPr>
        <w:t>Inadequate invigilation in exam room</w:t>
      </w:r>
    </w:p>
    <w:p w14:paraId="55FF541B" w14:textId="77777777" w:rsidR="00796C9C" w:rsidRPr="00854824" w:rsidRDefault="001F4DD8" w:rsidP="00E5216C">
      <w:pPr>
        <w:pStyle w:val="ListParagraph"/>
        <w:numPr>
          <w:ilvl w:val="0"/>
          <w:numId w:val="34"/>
        </w:numPr>
        <w:autoSpaceDE w:val="0"/>
        <w:autoSpaceDN w:val="0"/>
        <w:adjustRightInd w:val="0"/>
        <w:rPr>
          <w:rFonts w:cs="Arial"/>
        </w:rPr>
      </w:pPr>
      <w:r w:rsidRPr="00854824">
        <w:rPr>
          <w:rFonts w:cs="Arial"/>
        </w:rPr>
        <w:t xml:space="preserve">Failure to conduct </w:t>
      </w:r>
      <w:r w:rsidR="00796C9C" w:rsidRPr="00854824">
        <w:rPr>
          <w:rFonts w:cs="Arial"/>
        </w:rPr>
        <w:t xml:space="preserve">exam according to the </w:t>
      </w:r>
      <w:proofErr w:type="gramStart"/>
      <w:r w:rsidR="00796C9C" w:rsidRPr="00854824">
        <w:rPr>
          <w:rFonts w:cs="Arial"/>
        </w:rPr>
        <w:t>regulations</w:t>
      </w:r>
      <w:proofErr w:type="gramEnd"/>
    </w:p>
    <w:p w14:paraId="3F4A81A0" w14:textId="2633EB02" w:rsidR="00D146F1" w:rsidRPr="00854824" w:rsidRDefault="002D2DEF" w:rsidP="00E5216C">
      <w:pPr>
        <w:pStyle w:val="ListParagraph"/>
        <w:numPr>
          <w:ilvl w:val="0"/>
          <w:numId w:val="34"/>
        </w:numPr>
        <w:autoSpaceDE w:val="0"/>
        <w:autoSpaceDN w:val="0"/>
        <w:adjustRightInd w:val="0"/>
        <w:rPr>
          <w:rFonts w:cs="Arial"/>
        </w:rPr>
      </w:pPr>
      <w:r w:rsidRPr="00854824">
        <w:rPr>
          <w:rFonts w:cs="Arial"/>
        </w:rPr>
        <w:t xml:space="preserve">Online system failed during </w:t>
      </w:r>
      <w:r w:rsidR="001533D9" w:rsidRPr="00854824">
        <w:rPr>
          <w:rFonts w:cs="Arial"/>
        </w:rPr>
        <w:t>(on</w:t>
      </w:r>
      <w:r w:rsidR="005F2826" w:rsidRPr="00854824">
        <w:rPr>
          <w:rFonts w:cs="Arial"/>
        </w:rPr>
        <w:t>-screen</w:t>
      </w:r>
      <w:r w:rsidR="001533D9" w:rsidRPr="00854824">
        <w:rPr>
          <w:rFonts w:cs="Arial"/>
        </w:rPr>
        <w:t xml:space="preserve">) </w:t>
      </w:r>
      <w:r w:rsidR="002F729A" w:rsidRPr="00854824">
        <w:rPr>
          <w:rFonts w:cs="Arial"/>
        </w:rPr>
        <w:t>exam/</w:t>
      </w:r>
      <w:proofErr w:type="gramStart"/>
      <w:r w:rsidRPr="00854824">
        <w:rPr>
          <w:rFonts w:cs="Arial"/>
        </w:rPr>
        <w:t>assessment</w:t>
      </w:r>
      <w:proofErr w:type="gramEnd"/>
    </w:p>
    <w:p w14:paraId="285BAD98" w14:textId="77777777" w:rsidR="008D21F5" w:rsidRPr="00854824" w:rsidRDefault="008D21F5" w:rsidP="00E5216C">
      <w:pPr>
        <w:pStyle w:val="ListParagraph"/>
        <w:numPr>
          <w:ilvl w:val="0"/>
          <w:numId w:val="34"/>
        </w:numPr>
        <w:autoSpaceDE w:val="0"/>
        <w:autoSpaceDN w:val="0"/>
        <w:adjustRightInd w:val="0"/>
        <w:rPr>
          <w:rFonts w:cs="Arial"/>
        </w:rPr>
      </w:pPr>
      <w:r w:rsidRPr="00854824">
        <w:rPr>
          <w:rFonts w:cs="Arial"/>
        </w:rPr>
        <w:t xml:space="preserve">Disruption during </w:t>
      </w:r>
      <w:r w:rsidR="002F729A" w:rsidRPr="00854824">
        <w:rPr>
          <w:rFonts w:cs="Arial"/>
        </w:rPr>
        <w:t>exam/</w:t>
      </w:r>
      <w:r w:rsidRPr="00854824">
        <w:rPr>
          <w:rFonts w:cs="Arial"/>
        </w:rPr>
        <w:t xml:space="preserve">assessment </w:t>
      </w:r>
    </w:p>
    <w:p w14:paraId="601F6B38" w14:textId="77777777" w:rsidR="008D21F5" w:rsidRPr="00854824" w:rsidRDefault="008D21F5" w:rsidP="00E5216C">
      <w:pPr>
        <w:pStyle w:val="ListParagraph"/>
        <w:numPr>
          <w:ilvl w:val="0"/>
          <w:numId w:val="34"/>
        </w:numPr>
        <w:autoSpaceDE w:val="0"/>
        <w:autoSpaceDN w:val="0"/>
        <w:adjustRightInd w:val="0"/>
        <w:rPr>
          <w:rFonts w:cs="Arial"/>
        </w:rPr>
      </w:pPr>
      <w:r w:rsidRPr="00854824">
        <w:rPr>
          <w:rFonts w:cs="Arial"/>
        </w:rPr>
        <w:t>Alleged</w:t>
      </w:r>
      <w:r w:rsidR="002F729A" w:rsidRPr="00854824">
        <w:rPr>
          <w:rFonts w:cs="Arial"/>
        </w:rPr>
        <w:t>, suspected or actual</w:t>
      </w:r>
      <w:r w:rsidRPr="00854824">
        <w:rPr>
          <w:rFonts w:cs="Arial"/>
        </w:rPr>
        <w:t xml:space="preserve"> malpractice incident not investigated/</w:t>
      </w:r>
      <w:proofErr w:type="gramStart"/>
      <w:r w:rsidRPr="00854824">
        <w:rPr>
          <w:rFonts w:cs="Arial"/>
        </w:rPr>
        <w:t>reported</w:t>
      </w:r>
      <w:proofErr w:type="gramEnd"/>
    </w:p>
    <w:p w14:paraId="79A06F18" w14:textId="77777777" w:rsidR="00356850" w:rsidRPr="00854824" w:rsidRDefault="008D21F5" w:rsidP="00E5216C">
      <w:pPr>
        <w:pStyle w:val="ListParagraph"/>
        <w:numPr>
          <w:ilvl w:val="0"/>
          <w:numId w:val="34"/>
        </w:numPr>
        <w:autoSpaceDE w:val="0"/>
        <w:autoSpaceDN w:val="0"/>
        <w:adjustRightInd w:val="0"/>
        <w:rPr>
          <w:rFonts w:cs="Arial"/>
        </w:rPr>
      </w:pPr>
      <w:r w:rsidRPr="00854824">
        <w:rPr>
          <w:rFonts w:cs="Arial"/>
        </w:rPr>
        <w:t>Eligible application</w:t>
      </w:r>
      <w:r w:rsidR="001F4DD8" w:rsidRPr="00854824">
        <w:rPr>
          <w:rFonts w:cs="Arial"/>
        </w:rPr>
        <w:t xml:space="preserve"> for </w:t>
      </w:r>
      <w:r w:rsidR="003A62A8" w:rsidRPr="00854824">
        <w:rPr>
          <w:rFonts w:cs="Arial"/>
        </w:rPr>
        <w:t xml:space="preserve">special consideration for a </w:t>
      </w:r>
      <w:r w:rsidR="00345E7A" w:rsidRPr="00854824">
        <w:rPr>
          <w:rFonts w:cs="Arial"/>
        </w:rPr>
        <w:t>candidate</w:t>
      </w:r>
      <w:r w:rsidRPr="00854824">
        <w:rPr>
          <w:rFonts w:cs="Arial"/>
        </w:rPr>
        <w:t xml:space="preserve"> not submitted/not submitted to </w:t>
      </w:r>
      <w:proofErr w:type="gramStart"/>
      <w:r w:rsidRPr="00854824">
        <w:rPr>
          <w:rFonts w:cs="Arial"/>
        </w:rPr>
        <w:t>timescale</w:t>
      </w:r>
      <w:proofErr w:type="gramEnd"/>
    </w:p>
    <w:p w14:paraId="68A5A7A7" w14:textId="3D2ED4F4" w:rsidR="00356850" w:rsidRPr="00854824" w:rsidRDefault="00EC269E" w:rsidP="00E5216C">
      <w:pPr>
        <w:pStyle w:val="ListParagraph"/>
        <w:numPr>
          <w:ilvl w:val="0"/>
          <w:numId w:val="34"/>
        </w:numPr>
        <w:autoSpaceDE w:val="0"/>
        <w:autoSpaceDN w:val="0"/>
        <w:adjustRightInd w:val="0"/>
        <w:rPr>
          <w:rFonts w:cs="Arial"/>
        </w:rPr>
      </w:pPr>
      <w:r w:rsidRPr="00854824">
        <w:rPr>
          <w:rFonts w:cs="Arial"/>
        </w:rPr>
        <w:t>Fail</w:t>
      </w:r>
      <w:r w:rsidR="001F4DD8" w:rsidRPr="00854824">
        <w:rPr>
          <w:rFonts w:cs="Arial"/>
        </w:rPr>
        <w:t xml:space="preserve">ure to inform/update </w:t>
      </w:r>
      <w:r w:rsidRPr="00854824">
        <w:rPr>
          <w:rFonts w:cs="Arial"/>
        </w:rPr>
        <w:t xml:space="preserve">candidate on the </w:t>
      </w:r>
      <w:r w:rsidR="00E5216C" w:rsidRPr="00854824">
        <w:rPr>
          <w:rFonts w:cs="Arial"/>
        </w:rPr>
        <w:t xml:space="preserve">accepted/rejected </w:t>
      </w:r>
      <w:r w:rsidRPr="00854824">
        <w:rPr>
          <w:rFonts w:cs="Arial"/>
        </w:rPr>
        <w:t>outcome of a</w:t>
      </w:r>
      <w:r w:rsidR="003A62A8" w:rsidRPr="00854824">
        <w:rPr>
          <w:rFonts w:cs="Arial"/>
        </w:rPr>
        <w:t xml:space="preserve"> special consideration </w:t>
      </w:r>
      <w:r w:rsidRPr="00854824">
        <w:rPr>
          <w:rFonts w:cs="Arial"/>
        </w:rPr>
        <w:t>application</w:t>
      </w:r>
      <w:r w:rsidR="00A01EDF" w:rsidRPr="00854824">
        <w:rPr>
          <w:rFonts w:cs="Arial"/>
        </w:rPr>
        <w:t xml:space="preserve"> if provided by awarding </w:t>
      </w:r>
      <w:proofErr w:type="gramStart"/>
      <w:r w:rsidR="00A01EDF" w:rsidRPr="00854824">
        <w:rPr>
          <w:rFonts w:cs="Arial"/>
        </w:rPr>
        <w:t>body</w:t>
      </w:r>
      <w:proofErr w:type="gramEnd"/>
    </w:p>
    <w:p w14:paraId="5B17BB94" w14:textId="77777777" w:rsidR="00356850" w:rsidRPr="00854824" w:rsidRDefault="002733F6" w:rsidP="00E5216C">
      <w:pPr>
        <w:autoSpaceDE w:val="0"/>
        <w:autoSpaceDN w:val="0"/>
        <w:adjustRightInd w:val="0"/>
        <w:rPr>
          <w:rFonts w:cs="Arial"/>
        </w:rPr>
      </w:pPr>
      <w:r w:rsidRPr="00854824">
        <w:rPr>
          <w:rFonts w:cs="Arial"/>
          <w:b/>
        </w:rPr>
        <w:t xml:space="preserve">Results and </w:t>
      </w:r>
      <w:r w:rsidR="00D146F1" w:rsidRPr="00854824">
        <w:rPr>
          <w:rFonts w:cs="Arial"/>
          <w:b/>
        </w:rPr>
        <w:t xml:space="preserve">Post-results </w:t>
      </w:r>
    </w:p>
    <w:p w14:paraId="4295DD92" w14:textId="77777777" w:rsidR="00356850" w:rsidRPr="00854824" w:rsidRDefault="001F4DD8" w:rsidP="00E5216C">
      <w:pPr>
        <w:pStyle w:val="ListParagraph"/>
        <w:numPr>
          <w:ilvl w:val="0"/>
          <w:numId w:val="34"/>
        </w:numPr>
        <w:autoSpaceDE w:val="0"/>
        <w:autoSpaceDN w:val="0"/>
        <w:adjustRightInd w:val="0"/>
        <w:rPr>
          <w:rFonts w:cs="Arial"/>
        </w:rPr>
      </w:pPr>
      <w:r w:rsidRPr="00854824">
        <w:rPr>
          <w:rFonts w:cstheme="minorHAnsi"/>
        </w:rPr>
        <w:t>Before exams</w:t>
      </w:r>
      <w:r w:rsidR="001F7769" w:rsidRPr="00854824">
        <w:rPr>
          <w:rFonts w:cstheme="minorHAnsi"/>
        </w:rPr>
        <w:t xml:space="preserve">, </w:t>
      </w:r>
      <w:r w:rsidR="00584552" w:rsidRPr="00854824">
        <w:rPr>
          <w:rFonts w:cstheme="minorHAnsi"/>
        </w:rPr>
        <w:t>c</w:t>
      </w:r>
      <w:r w:rsidR="00B114B0" w:rsidRPr="00854824">
        <w:rPr>
          <w:rFonts w:cstheme="minorHAnsi"/>
        </w:rPr>
        <w:t xml:space="preserve">andidate not made aware of the arrangements for post-results services and the accessibility of senior members of centre staff after the publication of </w:t>
      </w:r>
      <w:proofErr w:type="gramStart"/>
      <w:r w:rsidR="00584552" w:rsidRPr="00854824">
        <w:rPr>
          <w:rFonts w:cstheme="minorHAnsi"/>
        </w:rPr>
        <w:t>results</w:t>
      </w:r>
      <w:proofErr w:type="gramEnd"/>
    </w:p>
    <w:p w14:paraId="4893E9C1" w14:textId="7BFF6D40" w:rsidR="00356850" w:rsidRPr="00854824" w:rsidRDefault="00584552" w:rsidP="00E5216C">
      <w:pPr>
        <w:pStyle w:val="ListParagraph"/>
        <w:numPr>
          <w:ilvl w:val="0"/>
          <w:numId w:val="34"/>
        </w:numPr>
        <w:autoSpaceDE w:val="0"/>
        <w:autoSpaceDN w:val="0"/>
        <w:adjustRightInd w:val="0"/>
        <w:rPr>
          <w:rFonts w:cs="Arial"/>
        </w:rPr>
      </w:pPr>
      <w:r w:rsidRPr="00854824">
        <w:rPr>
          <w:rFonts w:cstheme="minorHAnsi"/>
        </w:rPr>
        <w:t xml:space="preserve">Candidate </w:t>
      </w:r>
      <w:r w:rsidR="001F4DD8" w:rsidRPr="00854824">
        <w:rPr>
          <w:rFonts w:cstheme="minorHAnsi"/>
        </w:rPr>
        <w:t>not having</w:t>
      </w:r>
      <w:r w:rsidRPr="00854824">
        <w:rPr>
          <w:rFonts w:cstheme="minorHAnsi"/>
        </w:rPr>
        <w:t xml:space="preserve"> </w:t>
      </w:r>
      <w:r w:rsidR="00BA2E4A" w:rsidRPr="00854824">
        <w:rPr>
          <w:rFonts w:cstheme="minorHAnsi"/>
        </w:rPr>
        <w:t xml:space="preserve">access </w:t>
      </w:r>
      <w:r w:rsidRPr="00854824">
        <w:rPr>
          <w:rFonts w:cstheme="minorHAnsi"/>
        </w:rPr>
        <w:t>to a</w:t>
      </w:r>
      <w:r w:rsidR="00BA2E4A" w:rsidRPr="00854824">
        <w:rPr>
          <w:rFonts w:cstheme="minorHAnsi"/>
        </w:rPr>
        <w:t xml:space="preserve"> </w:t>
      </w:r>
      <w:r w:rsidR="00796C9C" w:rsidRPr="00854824">
        <w:rPr>
          <w:rFonts w:cstheme="minorHAnsi"/>
        </w:rPr>
        <w:t>member of</w:t>
      </w:r>
      <w:r w:rsidR="00BA2E4A" w:rsidRPr="00854824">
        <w:rPr>
          <w:rFonts w:cstheme="minorHAnsi"/>
        </w:rPr>
        <w:t xml:space="preserve"> </w:t>
      </w:r>
      <w:r w:rsidR="002733F6" w:rsidRPr="00854824">
        <w:rPr>
          <w:rFonts w:cstheme="minorHAnsi"/>
        </w:rPr>
        <w:t xml:space="preserve">senior staff </w:t>
      </w:r>
      <w:r w:rsidR="00796C9C" w:rsidRPr="00854824">
        <w:rPr>
          <w:rFonts w:cstheme="minorHAnsi"/>
        </w:rPr>
        <w:t>after the publication of results to discuss/make decision on the submission of a</w:t>
      </w:r>
      <w:r w:rsidR="005F2826" w:rsidRPr="00854824">
        <w:rPr>
          <w:rFonts w:cstheme="minorHAnsi"/>
        </w:rPr>
        <w:t xml:space="preserve"> review/</w:t>
      </w:r>
      <w:proofErr w:type="gramStart"/>
      <w:r w:rsidR="00796C9C" w:rsidRPr="00854824">
        <w:rPr>
          <w:rFonts w:cstheme="minorHAnsi"/>
        </w:rPr>
        <w:t>enquiry</w:t>
      </w:r>
      <w:proofErr w:type="gramEnd"/>
    </w:p>
    <w:p w14:paraId="22D3C0DF" w14:textId="77777777" w:rsidR="00356850" w:rsidRPr="00854824" w:rsidRDefault="006C6C4A" w:rsidP="00E5216C">
      <w:pPr>
        <w:pStyle w:val="ListParagraph"/>
        <w:numPr>
          <w:ilvl w:val="0"/>
          <w:numId w:val="34"/>
        </w:numPr>
        <w:autoSpaceDE w:val="0"/>
        <w:autoSpaceDN w:val="0"/>
        <w:adjustRightInd w:val="0"/>
        <w:rPr>
          <w:rFonts w:cs="Arial"/>
        </w:rPr>
      </w:pPr>
      <w:r w:rsidRPr="00854824">
        <w:t>Candidate request</w:t>
      </w:r>
      <w:r w:rsidR="00B114B0" w:rsidRPr="00854824">
        <w:t xml:space="preserve"> for</w:t>
      </w:r>
      <w:r w:rsidRPr="00854824">
        <w:t xml:space="preserve"> return of work after moderation and work not available/disposed of earlier than allowed in the </w:t>
      </w:r>
      <w:proofErr w:type="gramStart"/>
      <w:r w:rsidRPr="00854824">
        <w:t>regulations</w:t>
      </w:r>
      <w:proofErr w:type="gramEnd"/>
    </w:p>
    <w:p w14:paraId="4D84F881" w14:textId="77777777" w:rsidR="00356850" w:rsidRPr="00854824" w:rsidRDefault="006C6C4A" w:rsidP="00E5216C">
      <w:pPr>
        <w:pStyle w:val="ListParagraph"/>
        <w:numPr>
          <w:ilvl w:val="0"/>
          <w:numId w:val="34"/>
        </w:numPr>
        <w:autoSpaceDE w:val="0"/>
        <w:autoSpaceDN w:val="0"/>
        <w:adjustRightInd w:val="0"/>
        <w:rPr>
          <w:rFonts w:cs="Arial"/>
        </w:rPr>
      </w:pPr>
      <w:r w:rsidRPr="00854824">
        <w:rPr>
          <w:rFonts w:cs="Arial"/>
        </w:rPr>
        <w:t xml:space="preserve">Candidate (or parent/carer) unhappy with a result (complainant to refer via exams officer to awarding body </w:t>
      </w:r>
      <w:r w:rsidRPr="00854824">
        <w:rPr>
          <w:rFonts w:cs="Arial"/>
          <w:i/>
        </w:rPr>
        <w:t>post-results services</w:t>
      </w:r>
      <w:r w:rsidRPr="00854824">
        <w:rPr>
          <w:rFonts w:cs="Arial"/>
        </w:rPr>
        <w:t>)</w:t>
      </w:r>
    </w:p>
    <w:p w14:paraId="3C3D249F" w14:textId="26582F62" w:rsidR="00356850" w:rsidRPr="00854824" w:rsidRDefault="006C6C4A" w:rsidP="00E5216C">
      <w:pPr>
        <w:pStyle w:val="ListParagraph"/>
        <w:numPr>
          <w:ilvl w:val="0"/>
          <w:numId w:val="34"/>
        </w:numPr>
        <w:autoSpaceDE w:val="0"/>
        <w:autoSpaceDN w:val="0"/>
        <w:adjustRightInd w:val="0"/>
        <w:rPr>
          <w:rFonts w:cs="Arial"/>
        </w:rPr>
      </w:pPr>
      <w:r w:rsidRPr="00854824">
        <w:rPr>
          <w:rFonts w:cs="Arial"/>
        </w:rPr>
        <w:t xml:space="preserve">Candidate (or parent/carer) unhappy with a centre decision not to support </w:t>
      </w:r>
      <w:r w:rsidRPr="00854824">
        <w:rPr>
          <w:rFonts w:eastAsia="Times New Roman" w:cs="Arial"/>
          <w:szCs w:val="24"/>
        </w:rPr>
        <w:t xml:space="preserve">a clerical </w:t>
      </w:r>
      <w:r w:rsidR="005F2826" w:rsidRPr="00854824">
        <w:rPr>
          <w:rFonts w:eastAsia="Times New Roman" w:cs="Arial"/>
          <w:szCs w:val="24"/>
        </w:rPr>
        <w:t>re-</w:t>
      </w:r>
      <w:r w:rsidRPr="00854824">
        <w:rPr>
          <w:rFonts w:eastAsia="Times New Roman" w:cs="Arial"/>
          <w:szCs w:val="24"/>
        </w:rPr>
        <w:t>check, a review of marking, a review of moderation or an appeal</w:t>
      </w:r>
      <w:r w:rsidR="00036206" w:rsidRPr="00854824">
        <w:rPr>
          <w:rFonts w:eastAsia="Times New Roman" w:cs="Arial"/>
          <w:szCs w:val="24"/>
        </w:rPr>
        <w:t xml:space="preserve"> (complainant to refer via </w:t>
      </w:r>
      <w:r w:rsidR="00146C48" w:rsidRPr="00854824">
        <w:rPr>
          <w:rFonts w:eastAsia="Times New Roman" w:cs="Arial"/>
          <w:szCs w:val="24"/>
        </w:rPr>
        <w:t xml:space="preserve">Megan Clowes </w:t>
      </w:r>
      <w:r w:rsidR="00036206" w:rsidRPr="00854824">
        <w:rPr>
          <w:rFonts w:eastAsia="Times New Roman" w:cs="Arial"/>
          <w:szCs w:val="24"/>
        </w:rPr>
        <w:t xml:space="preserve">to the centre’s </w:t>
      </w:r>
      <w:r w:rsidR="00036206" w:rsidRPr="00854824">
        <w:rPr>
          <w:rFonts w:eastAsia="Times New Roman" w:cs="Arial"/>
          <w:i/>
          <w:szCs w:val="24"/>
        </w:rPr>
        <w:t>internal appeals procedure</w:t>
      </w:r>
      <w:r w:rsidR="00036206" w:rsidRPr="00854824">
        <w:rPr>
          <w:rFonts w:eastAsia="Times New Roman" w:cs="Arial"/>
          <w:szCs w:val="24"/>
        </w:rPr>
        <w:t>)</w:t>
      </w:r>
    </w:p>
    <w:p w14:paraId="507B3C5D" w14:textId="5ADC500D" w:rsidR="004D3C8D" w:rsidRPr="00854824" w:rsidRDefault="004D3C8D" w:rsidP="004D3C8D">
      <w:pPr>
        <w:pStyle w:val="ListParagraph"/>
        <w:numPr>
          <w:ilvl w:val="0"/>
          <w:numId w:val="34"/>
        </w:numPr>
        <w:autoSpaceDE w:val="0"/>
        <w:autoSpaceDN w:val="0"/>
        <w:adjustRightInd w:val="0"/>
        <w:rPr>
          <w:rFonts w:cs="Arial"/>
        </w:rPr>
      </w:pPr>
      <w:r w:rsidRPr="00854824">
        <w:rPr>
          <w:rFonts w:cs="Arial"/>
        </w:rPr>
        <w:t xml:space="preserve">Centre fails to adhere to its </w:t>
      </w:r>
      <w:r w:rsidRPr="00854824">
        <w:rPr>
          <w:rFonts w:cs="Arial"/>
          <w:i/>
        </w:rPr>
        <w:t xml:space="preserve">internal appeals </w:t>
      </w:r>
      <w:proofErr w:type="gramStart"/>
      <w:r w:rsidRPr="00854824">
        <w:rPr>
          <w:rFonts w:cs="Arial"/>
          <w:i/>
        </w:rPr>
        <w:t>procedure</w:t>
      </w:r>
      <w:proofErr w:type="gramEnd"/>
    </w:p>
    <w:p w14:paraId="20356597" w14:textId="3DECCBAB" w:rsidR="00356850" w:rsidRPr="00854824" w:rsidRDefault="00584552" w:rsidP="00E5216C">
      <w:pPr>
        <w:pStyle w:val="ListParagraph"/>
        <w:numPr>
          <w:ilvl w:val="0"/>
          <w:numId w:val="34"/>
        </w:numPr>
        <w:autoSpaceDE w:val="0"/>
        <w:autoSpaceDN w:val="0"/>
        <w:adjustRightInd w:val="0"/>
        <w:rPr>
          <w:rFonts w:cs="Arial"/>
        </w:rPr>
      </w:pPr>
      <w:r w:rsidRPr="00854824">
        <w:rPr>
          <w:rFonts w:cstheme="minorHAnsi"/>
        </w:rPr>
        <w:t xml:space="preserve">Centre applied for the wrong post-results service/for the wrong </w:t>
      </w:r>
      <w:r w:rsidR="00FB308E" w:rsidRPr="00854824">
        <w:rPr>
          <w:rFonts w:cstheme="minorHAnsi"/>
        </w:rPr>
        <w:t>script</w:t>
      </w:r>
      <w:r w:rsidRPr="00854824">
        <w:rPr>
          <w:rFonts w:cstheme="minorHAnsi"/>
        </w:rPr>
        <w:t xml:space="preserve"> for a </w:t>
      </w:r>
      <w:proofErr w:type="gramStart"/>
      <w:r w:rsidRPr="00854824">
        <w:rPr>
          <w:rFonts w:cstheme="minorHAnsi"/>
        </w:rPr>
        <w:t>candidate</w:t>
      </w:r>
      <w:proofErr w:type="gramEnd"/>
    </w:p>
    <w:p w14:paraId="7CC60900" w14:textId="77777777" w:rsidR="00356850" w:rsidRPr="00854824" w:rsidRDefault="0069792B" w:rsidP="00E5216C">
      <w:pPr>
        <w:pStyle w:val="ListParagraph"/>
        <w:numPr>
          <w:ilvl w:val="0"/>
          <w:numId w:val="34"/>
        </w:numPr>
        <w:autoSpaceDE w:val="0"/>
        <w:autoSpaceDN w:val="0"/>
        <w:adjustRightInd w:val="0"/>
        <w:rPr>
          <w:rFonts w:cs="Arial"/>
        </w:rPr>
      </w:pPr>
      <w:r w:rsidRPr="00854824">
        <w:rPr>
          <w:rFonts w:cstheme="minorHAnsi"/>
        </w:rPr>
        <w:t xml:space="preserve">Centre missed </w:t>
      </w:r>
      <w:r w:rsidR="00B114B0" w:rsidRPr="00854824">
        <w:rPr>
          <w:rFonts w:cstheme="minorHAnsi"/>
        </w:rPr>
        <w:t xml:space="preserve">awarding body </w:t>
      </w:r>
      <w:r w:rsidRPr="00854824">
        <w:rPr>
          <w:rFonts w:cstheme="minorHAnsi"/>
        </w:rPr>
        <w:t xml:space="preserve">deadline </w:t>
      </w:r>
      <w:r w:rsidR="00B114B0" w:rsidRPr="00854824">
        <w:rPr>
          <w:rFonts w:cstheme="minorHAnsi"/>
        </w:rPr>
        <w:t xml:space="preserve">to apply for a </w:t>
      </w:r>
      <w:proofErr w:type="gramStart"/>
      <w:r w:rsidR="00B114B0" w:rsidRPr="00854824">
        <w:rPr>
          <w:rFonts w:cstheme="minorHAnsi"/>
        </w:rPr>
        <w:t>post-results</w:t>
      </w:r>
      <w:proofErr w:type="gramEnd"/>
      <w:r w:rsidR="00B114B0" w:rsidRPr="00854824">
        <w:rPr>
          <w:rFonts w:cstheme="minorHAnsi"/>
        </w:rPr>
        <w:t xml:space="preserve"> service</w:t>
      </w:r>
    </w:p>
    <w:p w14:paraId="5DE992B6" w14:textId="7C5B31E5" w:rsidR="003A62A8" w:rsidRPr="00854824" w:rsidRDefault="00584552" w:rsidP="00E5216C">
      <w:pPr>
        <w:pStyle w:val="ListParagraph"/>
        <w:numPr>
          <w:ilvl w:val="0"/>
          <w:numId w:val="34"/>
        </w:numPr>
        <w:autoSpaceDE w:val="0"/>
        <w:autoSpaceDN w:val="0"/>
        <w:adjustRightInd w:val="0"/>
        <w:rPr>
          <w:rFonts w:cs="Arial"/>
        </w:rPr>
      </w:pPr>
      <w:r w:rsidRPr="00854824">
        <w:rPr>
          <w:rFonts w:cs="Arial"/>
        </w:rPr>
        <w:t>Centre applied f</w:t>
      </w:r>
      <w:r w:rsidR="001F4DD8" w:rsidRPr="00854824">
        <w:rPr>
          <w:rFonts w:cs="Arial"/>
        </w:rPr>
        <w:t xml:space="preserve">or a post-results service for </w:t>
      </w:r>
      <w:r w:rsidRPr="00854824">
        <w:rPr>
          <w:rFonts w:cs="Arial"/>
        </w:rPr>
        <w:t>candidate without gaining required candidate consent/</w:t>
      </w:r>
      <w:proofErr w:type="gramStart"/>
      <w:r w:rsidRPr="00854824">
        <w:rPr>
          <w:rFonts w:cs="Arial"/>
        </w:rPr>
        <w:t>permission</w:t>
      </w:r>
      <w:proofErr w:type="gramEnd"/>
    </w:p>
    <w:p w14:paraId="05B18AAF" w14:textId="77777777" w:rsidR="00356850" w:rsidRPr="00854824" w:rsidRDefault="00356850" w:rsidP="005C1C09">
      <w:pPr>
        <w:spacing w:before="0" w:after="200"/>
        <w:rPr>
          <w:rFonts w:eastAsia="Times New Roman" w:cs="Times New Roman"/>
          <w:b/>
          <w:sz w:val="24"/>
          <w:szCs w:val="28"/>
        </w:rPr>
      </w:pPr>
      <w:r w:rsidRPr="00854824">
        <w:br w:type="page"/>
      </w:r>
    </w:p>
    <w:p w14:paraId="64AE4467" w14:textId="67331483" w:rsidR="00AD18C0" w:rsidRPr="00854824" w:rsidRDefault="00F812A0" w:rsidP="005C1C09">
      <w:pPr>
        <w:pStyle w:val="Headinglevel1"/>
        <w:spacing w:before="240"/>
        <w:rPr>
          <w:color w:val="auto"/>
        </w:rPr>
      </w:pPr>
      <w:r w:rsidRPr="00854824">
        <w:rPr>
          <w:color w:val="auto"/>
        </w:rPr>
        <w:lastRenderedPageBreak/>
        <w:t>Complaints</w:t>
      </w:r>
      <w:r w:rsidR="00EF17E3" w:rsidRPr="00854824">
        <w:rPr>
          <w:color w:val="auto"/>
        </w:rPr>
        <w:t xml:space="preserve"> and </w:t>
      </w:r>
      <w:r w:rsidR="00FB308E" w:rsidRPr="00854824">
        <w:rPr>
          <w:color w:val="auto"/>
        </w:rPr>
        <w:t>A</w:t>
      </w:r>
      <w:r w:rsidR="00EF17E3" w:rsidRPr="00854824">
        <w:rPr>
          <w:color w:val="auto"/>
        </w:rPr>
        <w:t>ppeals</w:t>
      </w:r>
      <w:r w:rsidRPr="00854824">
        <w:rPr>
          <w:color w:val="auto"/>
        </w:rPr>
        <w:t xml:space="preserve"> </w:t>
      </w:r>
      <w:r w:rsidR="00FB308E" w:rsidRPr="00854824">
        <w:rPr>
          <w:color w:val="auto"/>
        </w:rPr>
        <w:t>P</w:t>
      </w:r>
      <w:r w:rsidRPr="00854824">
        <w:rPr>
          <w:color w:val="auto"/>
        </w:rPr>
        <w:t>rocedure</w:t>
      </w:r>
    </w:p>
    <w:p w14:paraId="167AF589" w14:textId="62A6EB4B" w:rsidR="006F2CCE" w:rsidRPr="00854824" w:rsidRDefault="00A654B7" w:rsidP="00841ACB">
      <w:pPr>
        <w:rPr>
          <w:rFonts w:eastAsia="Times New Roman" w:cs="Times New Roman"/>
          <w:szCs w:val="24"/>
        </w:rPr>
      </w:pPr>
      <w:bookmarkStart w:id="3" w:name="_Hlk496881101"/>
      <w:r w:rsidRPr="00854824">
        <w:rPr>
          <w:rFonts w:cs="Arial"/>
        </w:rPr>
        <w:t xml:space="preserve">If a </w:t>
      </w:r>
      <w:r w:rsidR="00860AF6" w:rsidRPr="00854824">
        <w:rPr>
          <w:rFonts w:cs="Arial"/>
        </w:rPr>
        <w:t>candidate</w:t>
      </w:r>
      <w:r w:rsidRPr="00854824">
        <w:rPr>
          <w:rFonts w:cs="Arial"/>
        </w:rPr>
        <w:t xml:space="preserve"> (or his/her parent/carer) has a general </w:t>
      </w:r>
      <w:r w:rsidR="00FD2BB4" w:rsidRPr="00854824">
        <w:rPr>
          <w:rFonts w:cs="Arial"/>
        </w:rPr>
        <w:t xml:space="preserve">concern or </w:t>
      </w:r>
      <w:r w:rsidRPr="00854824">
        <w:rPr>
          <w:rFonts w:cs="Arial"/>
        </w:rPr>
        <w:t>complaint about the centre’s delivery or administration of a qualification he/she is following</w:t>
      </w:r>
      <w:r w:rsidR="00F812A0" w:rsidRPr="00854824">
        <w:rPr>
          <w:rFonts w:cs="Arial"/>
        </w:rPr>
        <w:t xml:space="preserve">, </w:t>
      </w:r>
      <w:proofErr w:type="gramStart"/>
      <w:r w:rsidR="00146C48" w:rsidRPr="00854824">
        <w:rPr>
          <w:rFonts w:ascii="Helvetica" w:hAnsi="Helvetica" w:cs="Arial"/>
          <w:lang w:val="en"/>
        </w:rPr>
        <w:t>The Marches</w:t>
      </w:r>
      <w:proofErr w:type="gramEnd"/>
      <w:r w:rsidR="00146C48" w:rsidRPr="00854824">
        <w:rPr>
          <w:rFonts w:ascii="Helvetica" w:hAnsi="Helvetica" w:cs="Arial"/>
          <w:lang w:val="en"/>
        </w:rPr>
        <w:t xml:space="preserve"> School</w:t>
      </w:r>
      <w:r w:rsidR="006F2CCE" w:rsidRPr="00854824">
        <w:rPr>
          <w:rFonts w:cs="Arial"/>
          <w:lang w:val="en"/>
        </w:rPr>
        <w:t xml:space="preserve"> encourage</w:t>
      </w:r>
      <w:r w:rsidR="004A64CC" w:rsidRPr="00854824">
        <w:rPr>
          <w:rFonts w:cs="Arial"/>
          <w:lang w:val="en"/>
        </w:rPr>
        <w:t>s</w:t>
      </w:r>
      <w:r w:rsidR="006F2CCE" w:rsidRPr="00854824">
        <w:rPr>
          <w:rFonts w:cs="Arial"/>
          <w:lang w:val="en"/>
        </w:rPr>
        <w:t xml:space="preserve"> </w:t>
      </w:r>
      <w:r w:rsidR="005068A5" w:rsidRPr="00854824">
        <w:rPr>
          <w:rFonts w:cs="Arial"/>
          <w:lang w:val="en"/>
        </w:rPr>
        <w:t>him/her</w:t>
      </w:r>
      <w:r w:rsidR="006F2CCE" w:rsidRPr="00854824">
        <w:rPr>
          <w:rFonts w:cs="Arial"/>
          <w:lang w:val="en"/>
        </w:rPr>
        <w:t xml:space="preserve"> to try to resolve </w:t>
      </w:r>
      <w:r w:rsidR="00FD2BB4" w:rsidRPr="00854824">
        <w:rPr>
          <w:rFonts w:cs="Arial"/>
          <w:lang w:val="en"/>
        </w:rPr>
        <w:t>this</w:t>
      </w:r>
      <w:r w:rsidR="006F2CCE" w:rsidRPr="00854824">
        <w:rPr>
          <w:rFonts w:cs="Arial"/>
          <w:lang w:val="en"/>
        </w:rPr>
        <w:t xml:space="preserve"> informally in the first instance</w:t>
      </w:r>
      <w:r w:rsidR="00A829DF" w:rsidRPr="00854824">
        <w:rPr>
          <w:rFonts w:cs="Arial"/>
          <w:lang w:val="en"/>
        </w:rPr>
        <w:t>.</w:t>
      </w:r>
      <w:r w:rsidR="004A64CC" w:rsidRPr="00854824">
        <w:rPr>
          <w:rFonts w:cs="Arial"/>
          <w:lang w:val="en"/>
        </w:rPr>
        <w:t xml:space="preserve"> </w:t>
      </w:r>
      <w:r w:rsidR="00FD2BB4" w:rsidRPr="00854824">
        <w:rPr>
          <w:rFonts w:eastAsia="Times New Roman" w:cs="Times New Roman"/>
          <w:szCs w:val="24"/>
        </w:rPr>
        <w:t xml:space="preserve">A concern or complaint should </w:t>
      </w:r>
      <w:proofErr w:type="gramStart"/>
      <w:r w:rsidR="00FD2BB4" w:rsidRPr="00854824">
        <w:rPr>
          <w:rFonts w:eastAsia="Times New Roman" w:cs="Times New Roman"/>
          <w:szCs w:val="24"/>
        </w:rPr>
        <w:t>be made</w:t>
      </w:r>
      <w:proofErr w:type="gramEnd"/>
      <w:r w:rsidR="00FD2BB4" w:rsidRPr="00854824">
        <w:rPr>
          <w:rFonts w:eastAsia="Times New Roman" w:cs="Times New Roman"/>
          <w:szCs w:val="24"/>
        </w:rPr>
        <w:t xml:space="preserve"> in person, by telephone or in writing to</w:t>
      </w:r>
      <w:r w:rsidR="00A829DF" w:rsidRPr="00854824">
        <w:rPr>
          <w:rFonts w:eastAsia="Times New Roman" w:cs="Times New Roman"/>
          <w:szCs w:val="24"/>
        </w:rPr>
        <w:t xml:space="preserve"> the head of centre.</w:t>
      </w:r>
    </w:p>
    <w:p w14:paraId="0C1CECDB" w14:textId="1771597C" w:rsidR="004A64CC" w:rsidRPr="00854824" w:rsidRDefault="00D2716B" w:rsidP="00841ACB">
      <w:pPr>
        <w:rPr>
          <w:rFonts w:cs="Arial"/>
          <w:lang w:val="en"/>
        </w:rPr>
      </w:pPr>
      <w:r w:rsidRPr="00854824">
        <w:rPr>
          <w:rFonts w:cs="Arial"/>
          <w:lang w:val="en"/>
        </w:rPr>
        <w:t>If a complaint fails to be resolved informally</w:t>
      </w:r>
      <w:r w:rsidR="00172CF5" w:rsidRPr="00854824">
        <w:rPr>
          <w:rFonts w:cs="Arial"/>
          <w:lang w:val="en"/>
        </w:rPr>
        <w:t>,</w:t>
      </w:r>
      <w:r w:rsidRPr="00854824">
        <w:rPr>
          <w:rFonts w:cs="Arial"/>
          <w:lang w:val="en"/>
        </w:rPr>
        <w:t xml:space="preserve"> the candidate (or his/her parent/carer) is then at liberty to make a formal complaint.</w:t>
      </w:r>
    </w:p>
    <w:p w14:paraId="33A4E7CA" w14:textId="37EDB71D" w:rsidR="00FB37F9" w:rsidRPr="00854824" w:rsidRDefault="00FB37F9" w:rsidP="00841ACB">
      <w:pPr>
        <w:rPr>
          <w:rFonts w:cs="Arial"/>
          <w:b/>
          <w:lang w:val="en"/>
        </w:rPr>
      </w:pPr>
      <w:r w:rsidRPr="00854824">
        <w:rPr>
          <w:rFonts w:cs="Arial"/>
          <w:b/>
          <w:lang w:val="en"/>
        </w:rPr>
        <w:t>How to make a formal complaint</w:t>
      </w:r>
    </w:p>
    <w:p w14:paraId="560E47CE" w14:textId="77777777" w:rsidR="00854824" w:rsidRPr="00854824" w:rsidRDefault="00854824" w:rsidP="00841ACB">
      <w:pPr>
        <w:pStyle w:val="ListParagraph"/>
        <w:numPr>
          <w:ilvl w:val="0"/>
          <w:numId w:val="37"/>
        </w:numPr>
        <w:rPr>
          <w:b/>
        </w:rPr>
      </w:pPr>
      <w:r w:rsidRPr="00854824">
        <w:rPr>
          <w:rFonts w:cs="Arial"/>
        </w:rPr>
        <w:t xml:space="preserve">A complaint should be submitted in writing by completing a complaints and appeals form – please see </w:t>
      </w:r>
      <w:proofErr w:type="gramStart"/>
      <w:r w:rsidRPr="00854824">
        <w:rPr>
          <w:rFonts w:cs="Arial"/>
        </w:rPr>
        <w:t>below</w:t>
      </w:r>
      <w:proofErr w:type="gramEnd"/>
    </w:p>
    <w:p w14:paraId="56B38A5C" w14:textId="0731C74C" w:rsidR="00356850" w:rsidRPr="00854824" w:rsidRDefault="00854824" w:rsidP="00854824">
      <w:pPr>
        <w:pStyle w:val="ListParagraph"/>
        <w:numPr>
          <w:ilvl w:val="0"/>
          <w:numId w:val="37"/>
        </w:numPr>
        <w:rPr>
          <w:b/>
        </w:rPr>
      </w:pPr>
      <w:r w:rsidRPr="00854824">
        <w:rPr>
          <w:rFonts w:cs="Arial"/>
        </w:rPr>
        <w:t xml:space="preserve">Completed forms should be returned to the Exams </w:t>
      </w:r>
      <w:proofErr w:type="gramStart"/>
      <w:r w:rsidRPr="00854824">
        <w:rPr>
          <w:rFonts w:cs="Arial"/>
        </w:rPr>
        <w:t>office</w:t>
      </w:r>
      <w:proofErr w:type="gramEnd"/>
      <w:r w:rsidRPr="00854824">
        <w:rPr>
          <w:rFonts w:cs="Arial"/>
        </w:rPr>
        <w:t xml:space="preserve"> </w:t>
      </w:r>
      <w:bookmarkEnd w:id="3"/>
    </w:p>
    <w:p w14:paraId="07F0FACC" w14:textId="14C2773B" w:rsidR="007B6699" w:rsidRPr="00854824" w:rsidRDefault="00EF17E3" w:rsidP="00841ACB">
      <w:pPr>
        <w:pStyle w:val="ListParagraph"/>
        <w:numPr>
          <w:ilvl w:val="0"/>
          <w:numId w:val="37"/>
        </w:numPr>
        <w:rPr>
          <w:b/>
        </w:rPr>
      </w:pPr>
      <w:r w:rsidRPr="00854824">
        <w:rPr>
          <w:rFonts w:cs="Arial"/>
        </w:rPr>
        <w:t>F</w:t>
      </w:r>
      <w:r w:rsidR="00045EAC" w:rsidRPr="00854824">
        <w:rPr>
          <w:rFonts w:cs="Arial"/>
        </w:rPr>
        <w:t xml:space="preserve">orms received </w:t>
      </w:r>
      <w:r w:rsidRPr="00854824">
        <w:rPr>
          <w:rFonts w:cs="Arial"/>
        </w:rPr>
        <w:t>will be logged by the centre</w:t>
      </w:r>
      <w:r w:rsidR="007B6699" w:rsidRPr="00854824">
        <w:rPr>
          <w:rFonts w:cs="Arial"/>
        </w:rPr>
        <w:t xml:space="preserve"> and acknowledged within </w:t>
      </w:r>
      <w:r w:rsidR="00854824" w:rsidRPr="00854824">
        <w:rPr>
          <w:rFonts w:cs="Arial"/>
          <w:szCs w:val="24"/>
        </w:rPr>
        <w:t>14</w:t>
      </w:r>
      <w:r w:rsidR="001F4DD8" w:rsidRPr="00854824">
        <w:rPr>
          <w:rFonts w:cs="Arial"/>
          <w:szCs w:val="24"/>
        </w:rPr>
        <w:t xml:space="preserve"> calendar </w:t>
      </w:r>
      <w:proofErr w:type="gramStart"/>
      <w:r w:rsidR="001F4DD8" w:rsidRPr="00854824">
        <w:rPr>
          <w:rFonts w:cs="Arial"/>
          <w:szCs w:val="24"/>
        </w:rPr>
        <w:t>days</w:t>
      </w:r>
      <w:proofErr w:type="gramEnd"/>
    </w:p>
    <w:p w14:paraId="27E5B476" w14:textId="77777777" w:rsidR="00356850" w:rsidRPr="00854824" w:rsidRDefault="00727EC1" w:rsidP="00841ACB">
      <w:pPr>
        <w:autoSpaceDE w:val="0"/>
        <w:autoSpaceDN w:val="0"/>
        <w:adjustRightInd w:val="0"/>
        <w:rPr>
          <w:rFonts w:cs="Arial"/>
          <w:b/>
        </w:rPr>
      </w:pPr>
      <w:bookmarkStart w:id="4" w:name="_Hlk496881541"/>
      <w:r w:rsidRPr="00854824">
        <w:rPr>
          <w:rFonts w:cs="Arial"/>
          <w:b/>
        </w:rPr>
        <w:t xml:space="preserve">How a formal complaint is </w:t>
      </w:r>
      <w:proofErr w:type="gramStart"/>
      <w:r w:rsidRPr="00854824">
        <w:rPr>
          <w:rFonts w:cs="Arial"/>
          <w:b/>
        </w:rPr>
        <w:t>investigated</w:t>
      </w:r>
      <w:proofErr w:type="gramEnd"/>
    </w:p>
    <w:p w14:paraId="43C58D62" w14:textId="0B90B7D0" w:rsidR="00356850" w:rsidRPr="00854824" w:rsidRDefault="00854824" w:rsidP="00841ACB">
      <w:pPr>
        <w:pStyle w:val="ListParagraph"/>
        <w:numPr>
          <w:ilvl w:val="0"/>
          <w:numId w:val="38"/>
        </w:numPr>
        <w:autoSpaceDE w:val="0"/>
        <w:autoSpaceDN w:val="0"/>
        <w:adjustRightInd w:val="0"/>
        <w:rPr>
          <w:rFonts w:cs="Arial"/>
          <w:b/>
        </w:rPr>
      </w:pPr>
      <w:r w:rsidRPr="00854824">
        <w:rPr>
          <w:rFonts w:cs="Arial"/>
        </w:rPr>
        <w:t xml:space="preserve">The Marches School - </w:t>
      </w:r>
      <w:r w:rsidR="007B6699" w:rsidRPr="00854824">
        <w:rPr>
          <w:rFonts w:cs="Arial"/>
        </w:rPr>
        <w:t xml:space="preserve">The head of centre will </w:t>
      </w:r>
      <w:r w:rsidR="00727EC1" w:rsidRPr="00854824">
        <w:rPr>
          <w:rFonts w:cs="Arial"/>
        </w:rPr>
        <w:t xml:space="preserve">further </w:t>
      </w:r>
      <w:r w:rsidR="00FB37F9" w:rsidRPr="00854824">
        <w:rPr>
          <w:rFonts w:cs="Arial"/>
        </w:rPr>
        <w:t xml:space="preserve">investigate or </w:t>
      </w:r>
      <w:r w:rsidR="00EF17E3" w:rsidRPr="00854824">
        <w:rPr>
          <w:rFonts w:cs="Arial"/>
        </w:rPr>
        <w:t>appoint</w:t>
      </w:r>
      <w:r w:rsidR="007B6699" w:rsidRPr="00854824">
        <w:rPr>
          <w:rFonts w:cs="Arial"/>
        </w:rPr>
        <w:t xml:space="preserve"> a member of the senior leadership team</w:t>
      </w:r>
      <w:r w:rsidR="00EF17E3" w:rsidRPr="00854824">
        <w:rPr>
          <w:rFonts w:cs="Arial"/>
        </w:rPr>
        <w:t xml:space="preserve"> (who </w:t>
      </w:r>
      <w:r w:rsidR="00086102" w:rsidRPr="00854824">
        <w:rPr>
          <w:rFonts w:cs="Arial"/>
        </w:rPr>
        <w:t>is not involved</w:t>
      </w:r>
      <w:r w:rsidR="00EF17E3" w:rsidRPr="00854824">
        <w:rPr>
          <w:rFonts w:cs="Arial"/>
        </w:rPr>
        <w:t xml:space="preserve"> in the grounds for complaint and has no personal interest in the outcome)</w:t>
      </w:r>
      <w:r w:rsidR="007B6699" w:rsidRPr="00854824">
        <w:rPr>
          <w:rFonts w:cs="Arial"/>
        </w:rPr>
        <w:t xml:space="preserve"> to investigate the complaint and report</w:t>
      </w:r>
      <w:r w:rsidR="00F812A0" w:rsidRPr="00854824">
        <w:rPr>
          <w:rFonts w:cs="Arial"/>
        </w:rPr>
        <w:t xml:space="preserve"> on the findings and </w:t>
      </w:r>
      <w:proofErr w:type="gramStart"/>
      <w:r w:rsidR="00F812A0" w:rsidRPr="00854824">
        <w:rPr>
          <w:rFonts w:cs="Arial"/>
        </w:rPr>
        <w:t>conclusion</w:t>
      </w:r>
      <w:proofErr w:type="gramEnd"/>
    </w:p>
    <w:p w14:paraId="046E3D21" w14:textId="49E86AE6" w:rsidR="008E4A9B" w:rsidRPr="00854824" w:rsidRDefault="007B6699" w:rsidP="00841ACB">
      <w:pPr>
        <w:pStyle w:val="ListParagraph"/>
        <w:numPr>
          <w:ilvl w:val="0"/>
          <w:numId w:val="38"/>
        </w:numPr>
        <w:autoSpaceDE w:val="0"/>
        <w:autoSpaceDN w:val="0"/>
        <w:adjustRightInd w:val="0"/>
        <w:rPr>
          <w:rFonts w:cs="Arial"/>
          <w:b/>
        </w:rPr>
      </w:pPr>
      <w:r w:rsidRPr="00854824">
        <w:rPr>
          <w:rFonts w:cs="Arial"/>
        </w:rPr>
        <w:t xml:space="preserve">The findings and conclusion will be provided to the </w:t>
      </w:r>
      <w:proofErr w:type="gramStart"/>
      <w:r w:rsidRPr="00854824">
        <w:rPr>
          <w:rFonts w:cs="Arial"/>
        </w:rPr>
        <w:t>complainant</w:t>
      </w:r>
      <w:proofErr w:type="gramEnd"/>
      <w:r w:rsidRPr="00854824">
        <w:rPr>
          <w:rFonts w:cs="Arial"/>
        </w:rPr>
        <w:t xml:space="preserve"> </w:t>
      </w:r>
    </w:p>
    <w:p w14:paraId="294181A0" w14:textId="77777777" w:rsidR="00B223A0" w:rsidRPr="008164B9" w:rsidRDefault="00B223A0" w:rsidP="00841ACB">
      <w:pPr>
        <w:autoSpaceDE w:val="0"/>
        <w:autoSpaceDN w:val="0"/>
        <w:adjustRightInd w:val="0"/>
        <w:rPr>
          <w:b/>
          <w:szCs w:val="24"/>
        </w:rPr>
      </w:pPr>
      <w:r w:rsidRPr="008164B9">
        <w:rPr>
          <w:b/>
          <w:szCs w:val="24"/>
        </w:rPr>
        <w:t>Appeals</w:t>
      </w:r>
    </w:p>
    <w:p w14:paraId="3DFEE9DB" w14:textId="77777777" w:rsidR="008B3A4E" w:rsidRPr="008164B9" w:rsidRDefault="008E4A9B" w:rsidP="00841ACB">
      <w:pPr>
        <w:autoSpaceDE w:val="0"/>
        <w:autoSpaceDN w:val="0"/>
        <w:adjustRightInd w:val="0"/>
        <w:rPr>
          <w:szCs w:val="24"/>
        </w:rPr>
      </w:pPr>
      <w:r w:rsidRPr="008164B9">
        <w:rPr>
          <w:szCs w:val="24"/>
        </w:rPr>
        <w:t>Following the outcome, if the complainant remains dissatisfied and believes there are clear grounds</w:t>
      </w:r>
      <w:r w:rsidR="00C25531" w:rsidRPr="008164B9">
        <w:rPr>
          <w:szCs w:val="24"/>
        </w:rPr>
        <w:t xml:space="preserve">, an appeal can </w:t>
      </w:r>
      <w:proofErr w:type="gramStart"/>
      <w:r w:rsidR="00C25531" w:rsidRPr="008164B9">
        <w:rPr>
          <w:szCs w:val="24"/>
        </w:rPr>
        <w:t>be submitted</w:t>
      </w:r>
      <w:proofErr w:type="gramEnd"/>
      <w:r w:rsidR="008B3A4E" w:rsidRPr="008164B9">
        <w:rPr>
          <w:szCs w:val="24"/>
        </w:rPr>
        <w:t>.</w:t>
      </w:r>
      <w:r w:rsidRPr="008164B9">
        <w:rPr>
          <w:szCs w:val="24"/>
        </w:rPr>
        <w:t xml:space="preserve"> </w:t>
      </w:r>
    </w:p>
    <w:p w14:paraId="320CB868" w14:textId="137D69D7" w:rsidR="00B223A0" w:rsidRPr="008164B9" w:rsidRDefault="008B3A4E" w:rsidP="00841ACB">
      <w:pPr>
        <w:pStyle w:val="ListParagraph"/>
        <w:numPr>
          <w:ilvl w:val="0"/>
          <w:numId w:val="39"/>
        </w:numPr>
        <w:autoSpaceDE w:val="0"/>
        <w:autoSpaceDN w:val="0"/>
        <w:adjustRightInd w:val="0"/>
        <w:rPr>
          <w:szCs w:val="24"/>
        </w:rPr>
      </w:pPr>
      <w:r w:rsidRPr="008164B9">
        <w:rPr>
          <w:szCs w:val="24"/>
        </w:rPr>
        <w:t xml:space="preserve">Any appeal must be submitted </w:t>
      </w:r>
      <w:r w:rsidR="00854824" w:rsidRPr="008164B9">
        <w:rPr>
          <w:szCs w:val="24"/>
        </w:rPr>
        <w:t>to The Marches School</w:t>
      </w:r>
      <w:r w:rsidR="00704378" w:rsidRPr="008164B9">
        <w:rPr>
          <w:rFonts w:cs="Arial"/>
        </w:rPr>
        <w:t xml:space="preserve"> in writing by again completing a </w:t>
      </w:r>
      <w:proofErr w:type="gramStart"/>
      <w:r w:rsidR="00704378" w:rsidRPr="008164B9">
        <w:rPr>
          <w:rFonts w:cs="Arial"/>
          <w:b/>
        </w:rPr>
        <w:t>complaints</w:t>
      </w:r>
      <w:proofErr w:type="gramEnd"/>
      <w:r w:rsidR="00704378" w:rsidRPr="008164B9">
        <w:rPr>
          <w:rFonts w:cs="Arial"/>
          <w:b/>
        </w:rPr>
        <w:t xml:space="preserve"> and appeals form</w:t>
      </w:r>
      <w:r w:rsidR="00B223A0" w:rsidRPr="008164B9">
        <w:rPr>
          <w:szCs w:val="24"/>
        </w:rPr>
        <w:t xml:space="preserve"> </w:t>
      </w:r>
    </w:p>
    <w:p w14:paraId="7D2DF3F0" w14:textId="0A68DB05" w:rsidR="008B3A4E" w:rsidRPr="008164B9" w:rsidRDefault="008B3A4E" w:rsidP="00841ACB">
      <w:pPr>
        <w:pStyle w:val="ListParagraph"/>
        <w:numPr>
          <w:ilvl w:val="0"/>
          <w:numId w:val="39"/>
        </w:numPr>
        <w:autoSpaceDE w:val="0"/>
        <w:autoSpaceDN w:val="0"/>
        <w:adjustRightInd w:val="0"/>
        <w:rPr>
          <w:rFonts w:cs="Arial"/>
        </w:rPr>
      </w:pPr>
      <w:r w:rsidRPr="008164B9">
        <w:rPr>
          <w:rFonts w:cs="Arial"/>
        </w:rPr>
        <w:t xml:space="preserve">Forms received will be logged by the centre and </w:t>
      </w:r>
      <w:proofErr w:type="gramStart"/>
      <w:r w:rsidRPr="008164B9">
        <w:rPr>
          <w:rFonts w:cs="Arial"/>
        </w:rPr>
        <w:t>acknowledged</w:t>
      </w:r>
      <w:proofErr w:type="gramEnd"/>
    </w:p>
    <w:p w14:paraId="3F97DBB4" w14:textId="6C5FC2C4" w:rsidR="008B3A4E" w:rsidRPr="008164B9" w:rsidRDefault="008B3A4E" w:rsidP="00841ACB">
      <w:pPr>
        <w:pStyle w:val="ListParagraph"/>
        <w:numPr>
          <w:ilvl w:val="0"/>
          <w:numId w:val="39"/>
        </w:numPr>
        <w:autoSpaceDE w:val="0"/>
        <w:autoSpaceDN w:val="0"/>
        <w:adjustRightInd w:val="0"/>
        <w:rPr>
          <w:rFonts w:cs="Arial"/>
        </w:rPr>
      </w:pPr>
      <w:r w:rsidRPr="008164B9">
        <w:rPr>
          <w:rFonts w:cs="Arial"/>
          <w:szCs w:val="24"/>
        </w:rPr>
        <w:t>The appeal will be referred to Chair of Governors</w:t>
      </w:r>
      <w:r w:rsidR="00DF4FA2" w:rsidRPr="008164B9">
        <w:rPr>
          <w:rFonts w:cs="Arial"/>
          <w:szCs w:val="24"/>
        </w:rPr>
        <w:t xml:space="preserve"> (or a special Committee of the Governing body)</w:t>
      </w:r>
      <w:r w:rsidR="0003799B" w:rsidRPr="008164B9">
        <w:rPr>
          <w:rFonts w:cs="Arial"/>
          <w:szCs w:val="24"/>
        </w:rPr>
        <w:t xml:space="preserve"> for </w:t>
      </w:r>
      <w:proofErr w:type="gramStart"/>
      <w:r w:rsidR="0003799B" w:rsidRPr="008164B9">
        <w:rPr>
          <w:rFonts w:cs="Arial"/>
          <w:szCs w:val="24"/>
        </w:rPr>
        <w:t>consideration</w:t>
      </w:r>
      <w:proofErr w:type="gramEnd"/>
    </w:p>
    <w:p w14:paraId="586219AE" w14:textId="461AD28B" w:rsidR="008D0EB0" w:rsidRPr="00CF0D17" w:rsidRDefault="00DF4FA2" w:rsidP="00841ACB">
      <w:pPr>
        <w:pStyle w:val="ListParagraph"/>
        <w:numPr>
          <w:ilvl w:val="0"/>
          <w:numId w:val="39"/>
        </w:numPr>
        <w:autoSpaceDE w:val="0"/>
        <w:autoSpaceDN w:val="0"/>
        <w:adjustRightInd w:val="0"/>
        <w:rPr>
          <w:rFonts w:cs="Arial"/>
          <w:szCs w:val="24"/>
          <w:highlight w:val="yellow"/>
        </w:rPr>
      </w:pPr>
      <w:r w:rsidRPr="008164B9">
        <w:rPr>
          <w:rFonts w:cs="Arial"/>
          <w:szCs w:val="24"/>
        </w:rPr>
        <w:t xml:space="preserve">The Chair of Governors (or Committee) will inform the appellant of </w:t>
      </w:r>
      <w:proofErr w:type="gramStart"/>
      <w:r w:rsidRPr="008164B9">
        <w:rPr>
          <w:rFonts w:cs="Arial"/>
          <w:szCs w:val="24"/>
        </w:rPr>
        <w:t xml:space="preserve">the final </w:t>
      </w:r>
      <w:bookmarkEnd w:id="2"/>
      <w:r w:rsidR="00307AC1" w:rsidRPr="008164B9">
        <w:rPr>
          <w:rFonts w:cs="Arial"/>
          <w:szCs w:val="24"/>
        </w:rPr>
        <w:t>conclusion</w:t>
      </w:r>
      <w:proofErr w:type="gramEnd"/>
      <w:r w:rsidR="0003799B" w:rsidRPr="008164B9">
        <w:rPr>
          <w:rFonts w:cs="Arial"/>
          <w:szCs w:val="24"/>
        </w:rPr>
        <w:t xml:space="preserve"> in due course</w:t>
      </w:r>
      <w:r w:rsidR="00B23CF0" w:rsidRPr="00CF0D17">
        <w:rPr>
          <w:rFonts w:eastAsia="Times New Roman" w:cs="Arial"/>
          <w:b/>
          <w:sz w:val="28"/>
          <w:szCs w:val="28"/>
          <w:highlight w:val="yellow"/>
        </w:rPr>
        <w:br w:type="page"/>
      </w:r>
    </w:p>
    <w:tbl>
      <w:tblPr>
        <w:tblStyle w:val="TableGrid"/>
        <w:tblW w:w="0" w:type="auto"/>
        <w:tblLook w:val="04A0" w:firstRow="1" w:lastRow="0" w:firstColumn="1" w:lastColumn="0" w:noHBand="0" w:noVBand="1"/>
      </w:tblPr>
      <w:tblGrid>
        <w:gridCol w:w="6663"/>
        <w:gridCol w:w="1559"/>
        <w:gridCol w:w="1825"/>
      </w:tblGrid>
      <w:tr w:rsidR="00854824" w:rsidRPr="00854824" w14:paraId="57E53BFF" w14:textId="77777777" w:rsidTr="000A299E">
        <w:tc>
          <w:tcPr>
            <w:tcW w:w="6663" w:type="dxa"/>
            <w:vMerge w:val="restart"/>
            <w:tcBorders>
              <w:top w:val="nil"/>
              <w:left w:val="nil"/>
            </w:tcBorders>
            <w:vAlign w:val="center"/>
          </w:tcPr>
          <w:p w14:paraId="2073BF89" w14:textId="6C0BEC13" w:rsidR="00DF4FA2" w:rsidRPr="00854824" w:rsidRDefault="00DF4FA2" w:rsidP="0011647D">
            <w:pPr>
              <w:rPr>
                <w:rFonts w:eastAsia="Times New Roman" w:cs="Arial"/>
                <w:b/>
                <w:sz w:val="24"/>
                <w:szCs w:val="24"/>
              </w:rPr>
            </w:pPr>
            <w:bookmarkStart w:id="5" w:name="_Hlk496710076"/>
            <w:bookmarkEnd w:id="4"/>
            <w:r w:rsidRPr="00854824">
              <w:rPr>
                <w:rFonts w:eastAsia="Times New Roman" w:cs="Arial"/>
                <w:b/>
                <w:sz w:val="24"/>
                <w:szCs w:val="24"/>
              </w:rPr>
              <w:lastRenderedPageBreak/>
              <w:t xml:space="preserve">Complaints and </w:t>
            </w:r>
            <w:r w:rsidR="0011647D" w:rsidRPr="00854824">
              <w:rPr>
                <w:rFonts w:eastAsia="Times New Roman" w:cs="Arial"/>
                <w:b/>
                <w:sz w:val="24"/>
                <w:szCs w:val="24"/>
              </w:rPr>
              <w:t>A</w:t>
            </w:r>
            <w:r w:rsidRPr="00854824">
              <w:rPr>
                <w:rFonts w:eastAsia="Times New Roman" w:cs="Arial"/>
                <w:b/>
                <w:sz w:val="24"/>
                <w:szCs w:val="24"/>
              </w:rPr>
              <w:t>ppeals form</w:t>
            </w:r>
          </w:p>
        </w:tc>
        <w:tc>
          <w:tcPr>
            <w:tcW w:w="3384" w:type="dxa"/>
            <w:gridSpan w:val="2"/>
            <w:shd w:val="clear" w:color="auto" w:fill="auto"/>
            <w:vAlign w:val="center"/>
          </w:tcPr>
          <w:p w14:paraId="1387B2DB" w14:textId="77777777" w:rsidR="00DF4FA2" w:rsidRPr="00854824" w:rsidRDefault="00DF4FA2" w:rsidP="0037758B">
            <w:pPr>
              <w:jc w:val="center"/>
              <w:rPr>
                <w:rFonts w:eastAsia="Times New Roman" w:cs="Tahoma"/>
                <w:bCs/>
                <w:sz w:val="20"/>
                <w:szCs w:val="20"/>
              </w:rPr>
            </w:pPr>
            <w:r w:rsidRPr="00854824">
              <w:rPr>
                <w:rFonts w:cs="Tahoma"/>
                <w:bCs/>
                <w:sz w:val="20"/>
                <w:szCs w:val="20"/>
              </w:rPr>
              <w:t>FOR CENTRE USE ONLY</w:t>
            </w:r>
          </w:p>
        </w:tc>
      </w:tr>
      <w:tr w:rsidR="00854824" w:rsidRPr="00854824" w14:paraId="50ADDEE2" w14:textId="77777777" w:rsidTr="000A299E">
        <w:trPr>
          <w:trHeight w:val="423"/>
        </w:trPr>
        <w:tc>
          <w:tcPr>
            <w:tcW w:w="6663" w:type="dxa"/>
            <w:vMerge/>
            <w:tcBorders>
              <w:left w:val="nil"/>
              <w:bottom w:val="nil"/>
            </w:tcBorders>
          </w:tcPr>
          <w:p w14:paraId="103B8792" w14:textId="77777777" w:rsidR="00DF4FA2" w:rsidRPr="00854824" w:rsidRDefault="00DF4FA2" w:rsidP="001E172B">
            <w:pPr>
              <w:spacing w:line="276" w:lineRule="auto"/>
              <w:rPr>
                <w:rFonts w:eastAsia="Times New Roman" w:cs="Arial"/>
                <w:sz w:val="20"/>
                <w:szCs w:val="20"/>
              </w:rPr>
            </w:pPr>
          </w:p>
        </w:tc>
        <w:tc>
          <w:tcPr>
            <w:tcW w:w="1559" w:type="dxa"/>
            <w:shd w:val="clear" w:color="auto" w:fill="F2F2F2" w:themeFill="background1" w:themeFillShade="F2"/>
            <w:vAlign w:val="center"/>
          </w:tcPr>
          <w:p w14:paraId="56CCAF06" w14:textId="77777777" w:rsidR="00DF4FA2" w:rsidRPr="00854824" w:rsidRDefault="00DF4FA2" w:rsidP="0037758B">
            <w:pPr>
              <w:rPr>
                <w:rFonts w:eastAsia="Times New Roman" w:cs="Tahoma"/>
                <w:sz w:val="20"/>
                <w:szCs w:val="20"/>
              </w:rPr>
            </w:pPr>
            <w:r w:rsidRPr="00854824">
              <w:rPr>
                <w:rFonts w:cs="Tahoma"/>
                <w:sz w:val="20"/>
                <w:szCs w:val="20"/>
              </w:rPr>
              <w:t>Date received</w:t>
            </w:r>
          </w:p>
        </w:tc>
        <w:tc>
          <w:tcPr>
            <w:tcW w:w="1825" w:type="dxa"/>
          </w:tcPr>
          <w:p w14:paraId="056361DC" w14:textId="77777777" w:rsidR="00DF4FA2" w:rsidRPr="00854824" w:rsidRDefault="00DF4FA2" w:rsidP="0037758B">
            <w:pPr>
              <w:rPr>
                <w:rFonts w:eastAsia="Times New Roman" w:cs="Tahoma"/>
                <w:b/>
              </w:rPr>
            </w:pPr>
          </w:p>
        </w:tc>
      </w:tr>
      <w:tr w:rsidR="00854824" w:rsidRPr="00854824" w14:paraId="7CC53C1B" w14:textId="77777777" w:rsidTr="000A299E">
        <w:trPr>
          <w:trHeight w:val="234"/>
        </w:trPr>
        <w:tc>
          <w:tcPr>
            <w:tcW w:w="6663" w:type="dxa"/>
            <w:tcBorders>
              <w:top w:val="nil"/>
              <w:left w:val="nil"/>
              <w:bottom w:val="nil"/>
            </w:tcBorders>
            <w:vAlign w:val="bottom"/>
          </w:tcPr>
          <w:p w14:paraId="394C5327" w14:textId="0BCA454C" w:rsidR="00DF4FA2" w:rsidRPr="00854824" w:rsidRDefault="0045187F" w:rsidP="0045187F">
            <w:pPr>
              <w:spacing w:after="0" w:line="276" w:lineRule="auto"/>
              <w:rPr>
                <w:rFonts w:cs="Arial"/>
                <w:szCs w:val="24"/>
              </w:rPr>
            </w:pPr>
            <w:r w:rsidRPr="00854824">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14:paraId="401ECAD9" w14:textId="77777777" w:rsidR="00DF4FA2" w:rsidRPr="00854824" w:rsidRDefault="00DF4FA2" w:rsidP="0045187F">
            <w:pPr>
              <w:rPr>
                <w:rFonts w:cs="Tahoma"/>
                <w:sz w:val="20"/>
                <w:szCs w:val="20"/>
              </w:rPr>
            </w:pPr>
            <w:r w:rsidRPr="00854824">
              <w:rPr>
                <w:rFonts w:cs="Tahoma"/>
                <w:sz w:val="20"/>
                <w:szCs w:val="20"/>
              </w:rPr>
              <w:t xml:space="preserve">Reference No. </w:t>
            </w:r>
          </w:p>
        </w:tc>
        <w:tc>
          <w:tcPr>
            <w:tcW w:w="1825" w:type="dxa"/>
          </w:tcPr>
          <w:p w14:paraId="7858ABD6" w14:textId="77777777" w:rsidR="00DF4FA2" w:rsidRPr="00854824" w:rsidRDefault="00DF4FA2" w:rsidP="0045187F">
            <w:pPr>
              <w:rPr>
                <w:rFonts w:eastAsia="Times New Roman" w:cs="Tahoma"/>
                <w:b/>
              </w:rPr>
            </w:pPr>
          </w:p>
        </w:tc>
      </w:tr>
    </w:tbl>
    <w:p w14:paraId="7826F10E" w14:textId="77777777" w:rsidR="009223EE" w:rsidRPr="00854824" w:rsidRDefault="008B50BC" w:rsidP="009223EE">
      <w:pPr>
        <w:pStyle w:val="ListParagraph"/>
        <w:numPr>
          <w:ilvl w:val="0"/>
          <w:numId w:val="18"/>
        </w:numPr>
        <w:spacing w:line="276" w:lineRule="auto"/>
        <w:ind w:left="567" w:hanging="425"/>
        <w:rPr>
          <w:rFonts w:cs="Arial"/>
          <w:szCs w:val="24"/>
        </w:rPr>
      </w:pPr>
      <w:bookmarkStart w:id="6" w:name="_Hlk496881903"/>
      <w:r w:rsidRPr="00854824">
        <w:rPr>
          <w:rFonts w:cs="Arial"/>
          <w:szCs w:val="24"/>
        </w:rPr>
        <w:t>Complaint/appeal against the centre’s delivery of a qualification</w:t>
      </w:r>
    </w:p>
    <w:bookmarkEnd w:id="6"/>
    <w:p w14:paraId="419C8152" w14:textId="29DC0134" w:rsidR="008B50BC" w:rsidRPr="00854824" w:rsidRDefault="008B50BC" w:rsidP="009223EE">
      <w:pPr>
        <w:pStyle w:val="ListParagraph"/>
        <w:numPr>
          <w:ilvl w:val="0"/>
          <w:numId w:val="18"/>
        </w:numPr>
        <w:spacing w:line="276" w:lineRule="auto"/>
        <w:ind w:left="567" w:hanging="425"/>
        <w:rPr>
          <w:rFonts w:cs="Arial"/>
          <w:szCs w:val="24"/>
        </w:rPr>
      </w:pPr>
      <w:r w:rsidRPr="00854824">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78"/>
        <w:gridCol w:w="5364"/>
      </w:tblGrid>
      <w:tr w:rsidR="00854824" w:rsidRPr="00854824" w14:paraId="01D9248F" w14:textId="77777777" w:rsidTr="00B24DDD">
        <w:trPr>
          <w:cantSplit/>
          <w:trHeight w:val="455"/>
          <w:tblHeader/>
        </w:trPr>
        <w:tc>
          <w:tcPr>
            <w:tcW w:w="2329" w:type="pct"/>
            <w:shd w:val="clear" w:color="auto" w:fill="C6D9F1" w:themeFill="text2" w:themeFillTint="33"/>
            <w:vAlign w:val="center"/>
          </w:tcPr>
          <w:bookmarkEnd w:id="5"/>
          <w:p w14:paraId="2C19F9BC" w14:textId="48D7E64F" w:rsidR="00B34D3B" w:rsidRPr="00854824" w:rsidRDefault="00B34D3B" w:rsidP="0045187F">
            <w:pPr>
              <w:rPr>
                <w:rFonts w:eastAsia="Times New Roman" w:cs="Tahoma"/>
                <w:sz w:val="20"/>
                <w:szCs w:val="20"/>
              </w:rPr>
            </w:pPr>
            <w:r w:rsidRPr="00854824">
              <w:rPr>
                <w:rFonts w:eastAsia="Times New Roman" w:cs="Tahoma"/>
                <w:sz w:val="20"/>
                <w:szCs w:val="20"/>
              </w:rPr>
              <w:t>Name of complainant/appellant</w:t>
            </w:r>
          </w:p>
        </w:tc>
        <w:tc>
          <w:tcPr>
            <w:tcW w:w="2671" w:type="pct"/>
            <w:shd w:val="clear" w:color="auto" w:fill="auto"/>
            <w:vAlign w:val="center"/>
          </w:tcPr>
          <w:p w14:paraId="32A51310" w14:textId="7EE3A0C2" w:rsidR="00B34D3B" w:rsidRPr="00854824" w:rsidRDefault="00B34D3B" w:rsidP="0045187F">
            <w:pPr>
              <w:rPr>
                <w:rFonts w:eastAsia="Times New Roman" w:cs="Tahoma"/>
                <w:b/>
              </w:rPr>
            </w:pPr>
          </w:p>
        </w:tc>
      </w:tr>
      <w:tr w:rsidR="00854824" w:rsidRPr="00854824" w14:paraId="41C30278" w14:textId="77777777" w:rsidTr="00B24DDD">
        <w:trPr>
          <w:cantSplit/>
          <w:trHeight w:val="350"/>
          <w:tblHeader/>
        </w:trPr>
        <w:tc>
          <w:tcPr>
            <w:tcW w:w="2329" w:type="pct"/>
            <w:shd w:val="clear" w:color="auto" w:fill="C6D9F1" w:themeFill="text2" w:themeFillTint="33"/>
            <w:vAlign w:val="center"/>
          </w:tcPr>
          <w:p w14:paraId="72EBA7EF" w14:textId="5C23AF13" w:rsidR="00B34D3B" w:rsidRPr="00854824" w:rsidRDefault="00860AF6" w:rsidP="0045187F">
            <w:pPr>
              <w:rPr>
                <w:rFonts w:eastAsia="Times New Roman" w:cs="Tahoma"/>
                <w:sz w:val="18"/>
                <w:szCs w:val="18"/>
              </w:rPr>
            </w:pPr>
            <w:r w:rsidRPr="00854824">
              <w:rPr>
                <w:rFonts w:eastAsia="Times New Roman" w:cs="Tahoma"/>
                <w:sz w:val="20"/>
                <w:szCs w:val="20"/>
              </w:rPr>
              <w:t>Candidate</w:t>
            </w:r>
            <w:r w:rsidR="00B34D3B" w:rsidRPr="00854824">
              <w:rPr>
                <w:rFonts w:eastAsia="Times New Roman" w:cs="Tahoma"/>
                <w:sz w:val="20"/>
                <w:szCs w:val="20"/>
              </w:rPr>
              <w:t xml:space="preserve"> name</w:t>
            </w:r>
            <w:r w:rsidR="00B34D3B" w:rsidRPr="00854824">
              <w:rPr>
                <w:rFonts w:eastAsia="Times New Roman" w:cs="Tahoma"/>
                <w:sz w:val="18"/>
                <w:szCs w:val="18"/>
              </w:rPr>
              <w:t xml:space="preserve"> </w:t>
            </w:r>
            <w:r w:rsidR="00B24DDD" w:rsidRPr="00854824">
              <w:rPr>
                <w:rFonts w:eastAsia="Times New Roman" w:cs="Tahoma"/>
                <w:sz w:val="18"/>
                <w:szCs w:val="18"/>
              </w:rPr>
              <w:t>(</w:t>
            </w:r>
            <w:r w:rsidR="00B34D3B" w:rsidRPr="00854824">
              <w:rPr>
                <w:rFonts w:eastAsia="Times New Roman" w:cs="Tahoma"/>
                <w:sz w:val="18"/>
                <w:szCs w:val="18"/>
              </w:rPr>
              <w:t>if different to complainant/appellant</w:t>
            </w:r>
            <w:r w:rsidR="00B24DDD" w:rsidRPr="00854824">
              <w:rPr>
                <w:rFonts w:eastAsia="Times New Roman" w:cs="Tahoma"/>
                <w:sz w:val="18"/>
                <w:szCs w:val="18"/>
              </w:rPr>
              <w:t>)</w:t>
            </w:r>
          </w:p>
        </w:tc>
        <w:tc>
          <w:tcPr>
            <w:tcW w:w="2671" w:type="pct"/>
            <w:shd w:val="clear" w:color="auto" w:fill="auto"/>
            <w:vAlign w:val="center"/>
          </w:tcPr>
          <w:p w14:paraId="60373A43" w14:textId="44FC373A" w:rsidR="00B34D3B" w:rsidRPr="00854824" w:rsidRDefault="00B34D3B" w:rsidP="0045187F">
            <w:pPr>
              <w:rPr>
                <w:rFonts w:eastAsia="Times New Roman" w:cs="Tahoma"/>
                <w:b/>
              </w:rPr>
            </w:pPr>
          </w:p>
        </w:tc>
      </w:tr>
      <w:tr w:rsidR="00854824" w:rsidRPr="00854824" w14:paraId="1734DF05" w14:textId="77777777" w:rsidTr="000A299E">
        <w:trPr>
          <w:trHeight w:val="110"/>
          <w:tblHeader/>
        </w:trPr>
        <w:tc>
          <w:tcPr>
            <w:tcW w:w="5000" w:type="pct"/>
            <w:gridSpan w:val="2"/>
            <w:tcBorders>
              <w:bottom w:val="single" w:sz="4" w:space="0" w:color="auto"/>
            </w:tcBorders>
            <w:shd w:val="clear" w:color="auto" w:fill="auto"/>
          </w:tcPr>
          <w:p w14:paraId="36D2C918" w14:textId="267B389B" w:rsidR="008B3A4E" w:rsidRPr="00854824" w:rsidRDefault="008B50BC" w:rsidP="006B14BE">
            <w:pPr>
              <w:jc w:val="both"/>
              <w:rPr>
                <w:rFonts w:cs="Tahoma"/>
                <w:bCs/>
                <w:sz w:val="20"/>
                <w:szCs w:val="20"/>
              </w:rPr>
            </w:pPr>
            <w:r w:rsidRPr="00854824">
              <w:rPr>
                <w:rFonts w:eastAsia="Times New Roman" w:cs="Tahoma"/>
                <w:bCs/>
                <w:sz w:val="20"/>
                <w:szCs w:val="20"/>
              </w:rPr>
              <w:t xml:space="preserve">Please state the grounds for your </w:t>
            </w:r>
            <w:r w:rsidR="00086102" w:rsidRPr="00854824">
              <w:rPr>
                <w:rFonts w:eastAsia="Times New Roman" w:cs="Tahoma"/>
                <w:bCs/>
                <w:sz w:val="20"/>
                <w:szCs w:val="20"/>
              </w:rPr>
              <w:t>complaint/</w:t>
            </w:r>
            <w:r w:rsidRPr="00854824">
              <w:rPr>
                <w:rFonts w:eastAsia="Times New Roman" w:cs="Tahoma"/>
                <w:bCs/>
                <w:sz w:val="20"/>
                <w:szCs w:val="20"/>
              </w:rPr>
              <w:t xml:space="preserve">appeal </w:t>
            </w:r>
            <w:r w:rsidR="009853DC" w:rsidRPr="00854824">
              <w:rPr>
                <w:rFonts w:eastAsia="Times New Roman" w:cs="Tahoma"/>
                <w:bCs/>
                <w:sz w:val="20"/>
                <w:szCs w:val="20"/>
              </w:rPr>
              <w:t>below</w:t>
            </w:r>
            <w:r w:rsidR="00A53D5C" w:rsidRPr="00854824">
              <w:rPr>
                <w:rFonts w:eastAsia="Times New Roman" w:cs="Tahoma"/>
                <w:bCs/>
                <w:sz w:val="20"/>
                <w:szCs w:val="20"/>
              </w:rPr>
              <w:t>:</w:t>
            </w:r>
          </w:p>
          <w:p w14:paraId="621CD5A4" w14:textId="389F85D7" w:rsidR="008B50BC" w:rsidRPr="00854824" w:rsidRDefault="008B50BC" w:rsidP="001E172B">
            <w:pPr>
              <w:spacing w:line="276" w:lineRule="auto"/>
              <w:jc w:val="both"/>
              <w:rPr>
                <w:rFonts w:eastAsia="Times New Roman" w:cs="Tahoma"/>
                <w:sz w:val="20"/>
                <w:szCs w:val="20"/>
              </w:rPr>
            </w:pPr>
          </w:p>
          <w:p w14:paraId="5ADE58AE" w14:textId="1EFCE14E" w:rsidR="006B14BE" w:rsidRPr="00854824" w:rsidRDefault="006B14BE" w:rsidP="001E172B">
            <w:pPr>
              <w:spacing w:line="276" w:lineRule="auto"/>
              <w:jc w:val="both"/>
              <w:rPr>
                <w:rFonts w:eastAsia="Times New Roman" w:cs="Tahoma"/>
                <w:sz w:val="20"/>
                <w:szCs w:val="20"/>
              </w:rPr>
            </w:pPr>
          </w:p>
          <w:p w14:paraId="665C3BDC" w14:textId="7B714E8B" w:rsidR="006B14BE" w:rsidRPr="00854824" w:rsidRDefault="006B14BE" w:rsidP="001E172B">
            <w:pPr>
              <w:spacing w:line="276" w:lineRule="auto"/>
              <w:jc w:val="both"/>
              <w:rPr>
                <w:rFonts w:eastAsia="Times New Roman" w:cs="Tahoma"/>
                <w:sz w:val="20"/>
                <w:szCs w:val="20"/>
              </w:rPr>
            </w:pPr>
          </w:p>
          <w:p w14:paraId="44DF32B7" w14:textId="41A97903" w:rsidR="006B14BE" w:rsidRPr="00854824" w:rsidRDefault="006B14BE" w:rsidP="001E172B">
            <w:pPr>
              <w:spacing w:line="276" w:lineRule="auto"/>
              <w:jc w:val="both"/>
              <w:rPr>
                <w:rFonts w:eastAsia="Times New Roman" w:cs="Tahoma"/>
                <w:sz w:val="20"/>
                <w:szCs w:val="20"/>
              </w:rPr>
            </w:pPr>
          </w:p>
          <w:p w14:paraId="1D943C76" w14:textId="5AE04292" w:rsidR="006B14BE" w:rsidRPr="00854824" w:rsidRDefault="006B14BE" w:rsidP="001E172B">
            <w:pPr>
              <w:spacing w:line="276" w:lineRule="auto"/>
              <w:jc w:val="both"/>
              <w:rPr>
                <w:rFonts w:eastAsia="Times New Roman" w:cs="Tahoma"/>
                <w:sz w:val="20"/>
                <w:szCs w:val="20"/>
              </w:rPr>
            </w:pPr>
          </w:p>
          <w:p w14:paraId="6866D4B8" w14:textId="4BFB9672" w:rsidR="006B14BE" w:rsidRPr="00854824" w:rsidRDefault="006B14BE" w:rsidP="001E172B">
            <w:pPr>
              <w:spacing w:line="276" w:lineRule="auto"/>
              <w:jc w:val="both"/>
              <w:rPr>
                <w:rFonts w:eastAsia="Times New Roman" w:cs="Tahoma"/>
                <w:sz w:val="20"/>
                <w:szCs w:val="20"/>
              </w:rPr>
            </w:pPr>
          </w:p>
          <w:p w14:paraId="0DC77A12" w14:textId="6FDE7EF4" w:rsidR="006B14BE" w:rsidRPr="00854824" w:rsidRDefault="006B14BE" w:rsidP="001E172B">
            <w:pPr>
              <w:spacing w:line="276" w:lineRule="auto"/>
              <w:jc w:val="both"/>
              <w:rPr>
                <w:rFonts w:eastAsia="Times New Roman" w:cs="Tahoma"/>
                <w:sz w:val="20"/>
                <w:szCs w:val="20"/>
              </w:rPr>
            </w:pPr>
          </w:p>
          <w:p w14:paraId="45B93A85" w14:textId="6E06DF19" w:rsidR="006B14BE" w:rsidRPr="00854824" w:rsidRDefault="006B14BE" w:rsidP="001E172B">
            <w:pPr>
              <w:spacing w:line="276" w:lineRule="auto"/>
              <w:jc w:val="both"/>
              <w:rPr>
                <w:rFonts w:eastAsia="Times New Roman" w:cs="Tahoma"/>
                <w:sz w:val="20"/>
                <w:szCs w:val="20"/>
              </w:rPr>
            </w:pPr>
          </w:p>
          <w:p w14:paraId="5F636BC3" w14:textId="042A07B6" w:rsidR="006B14BE" w:rsidRPr="00854824" w:rsidRDefault="006B14BE" w:rsidP="001E172B">
            <w:pPr>
              <w:spacing w:line="276" w:lineRule="auto"/>
              <w:jc w:val="both"/>
              <w:rPr>
                <w:rFonts w:eastAsia="Times New Roman" w:cs="Tahoma"/>
                <w:sz w:val="20"/>
                <w:szCs w:val="20"/>
              </w:rPr>
            </w:pPr>
          </w:p>
          <w:p w14:paraId="549A0D36" w14:textId="34F9B88B" w:rsidR="006B14BE" w:rsidRPr="00854824" w:rsidRDefault="006B14BE" w:rsidP="001E172B">
            <w:pPr>
              <w:spacing w:line="276" w:lineRule="auto"/>
              <w:jc w:val="both"/>
              <w:rPr>
                <w:rFonts w:eastAsia="Times New Roman" w:cs="Tahoma"/>
                <w:sz w:val="20"/>
                <w:szCs w:val="20"/>
              </w:rPr>
            </w:pPr>
          </w:p>
          <w:p w14:paraId="6B2983DC" w14:textId="32B4872F" w:rsidR="006B14BE" w:rsidRPr="00854824" w:rsidRDefault="006B14BE" w:rsidP="001E172B">
            <w:pPr>
              <w:spacing w:line="276" w:lineRule="auto"/>
              <w:jc w:val="both"/>
              <w:rPr>
                <w:rFonts w:eastAsia="Times New Roman" w:cs="Tahoma"/>
                <w:sz w:val="20"/>
                <w:szCs w:val="20"/>
              </w:rPr>
            </w:pPr>
          </w:p>
          <w:p w14:paraId="3607803C" w14:textId="58CF546A" w:rsidR="006B14BE" w:rsidRPr="00854824" w:rsidRDefault="006B14BE" w:rsidP="001E172B">
            <w:pPr>
              <w:spacing w:line="276" w:lineRule="auto"/>
              <w:jc w:val="both"/>
              <w:rPr>
                <w:rFonts w:eastAsia="Times New Roman" w:cs="Tahoma"/>
                <w:sz w:val="20"/>
                <w:szCs w:val="20"/>
              </w:rPr>
            </w:pPr>
          </w:p>
          <w:p w14:paraId="6B923B9F" w14:textId="404C0038" w:rsidR="006B14BE" w:rsidRPr="00854824" w:rsidRDefault="006B14BE" w:rsidP="001E172B">
            <w:pPr>
              <w:spacing w:line="276" w:lineRule="auto"/>
              <w:jc w:val="both"/>
              <w:rPr>
                <w:rFonts w:eastAsia="Times New Roman" w:cs="Tahoma"/>
                <w:sz w:val="20"/>
                <w:szCs w:val="20"/>
              </w:rPr>
            </w:pPr>
          </w:p>
          <w:p w14:paraId="128EEA7B" w14:textId="619E540C" w:rsidR="006B14BE" w:rsidRPr="00854824" w:rsidRDefault="006B14BE" w:rsidP="006B14BE">
            <w:pPr>
              <w:jc w:val="both"/>
              <w:rPr>
                <w:rFonts w:eastAsia="Times New Roman" w:cs="Tahoma"/>
                <w:sz w:val="18"/>
                <w:szCs w:val="18"/>
              </w:rPr>
            </w:pPr>
            <w:r w:rsidRPr="00854824">
              <w:rPr>
                <w:rFonts w:cs="Tahoma"/>
                <w:sz w:val="18"/>
                <w:szCs w:val="18"/>
              </w:rPr>
              <w:t xml:space="preserve">If your </w:t>
            </w:r>
            <w:r w:rsidR="00CB2186" w:rsidRPr="00BC3F7B">
              <w:rPr>
                <w:rFonts w:cs="Tahoma"/>
                <w:sz w:val="18"/>
                <w:szCs w:val="18"/>
              </w:rPr>
              <w:t>grounds are</w:t>
            </w:r>
            <w:r w:rsidRPr="00BC3F7B">
              <w:rPr>
                <w:rFonts w:cs="Tahoma"/>
                <w:sz w:val="18"/>
                <w:szCs w:val="18"/>
              </w:rPr>
              <w:t xml:space="preserve"> </w:t>
            </w:r>
            <w:r w:rsidR="00CB2186" w:rsidRPr="00BC3F7B">
              <w:rPr>
                <w:rFonts w:cs="Tahoma"/>
                <w:sz w:val="18"/>
                <w:szCs w:val="18"/>
              </w:rPr>
              <w:t>lengthy,</w:t>
            </w:r>
            <w:r w:rsidRPr="00BC3F7B">
              <w:rPr>
                <w:rFonts w:cs="Tahoma"/>
                <w:sz w:val="18"/>
                <w:szCs w:val="18"/>
              </w:rPr>
              <w:t xml:space="preserve"> please</w:t>
            </w:r>
            <w:r w:rsidRPr="00854824">
              <w:rPr>
                <w:rFonts w:cs="Tahoma"/>
                <w:sz w:val="18"/>
                <w:szCs w:val="18"/>
              </w:rPr>
              <w:t xml:space="preserve"> write as bullet points; please keep to the point and include relevant detail such as dates, names etc. and provide any evidence you may have to support what you </w:t>
            </w:r>
            <w:proofErr w:type="gramStart"/>
            <w:r w:rsidRPr="00854824">
              <w:rPr>
                <w:rFonts w:cs="Tahoma"/>
                <w:sz w:val="18"/>
                <w:szCs w:val="18"/>
              </w:rPr>
              <w:t>say</w:t>
            </w:r>
            <w:proofErr w:type="gramEnd"/>
          </w:p>
          <w:p w14:paraId="0FC62A28" w14:textId="5AA020AB" w:rsidR="006B14BE" w:rsidRPr="00854824" w:rsidRDefault="006B14BE" w:rsidP="006B14BE">
            <w:pPr>
              <w:autoSpaceDE w:val="0"/>
              <w:autoSpaceDN w:val="0"/>
              <w:adjustRightInd w:val="0"/>
              <w:rPr>
                <w:rFonts w:cs="Tahoma"/>
                <w:sz w:val="18"/>
                <w:szCs w:val="18"/>
              </w:rPr>
            </w:pPr>
            <w:r w:rsidRPr="00854824">
              <w:rPr>
                <w:rFonts w:cs="Tahoma"/>
                <w:sz w:val="18"/>
                <w:szCs w:val="18"/>
              </w:rPr>
              <w:t xml:space="preserve">Your appeal should identify the centre’s failure to follow procedures as set out in the relevant policy, and/or issues in teaching and learning which have impacted the </w:t>
            </w:r>
            <w:proofErr w:type="gramStart"/>
            <w:r w:rsidR="00E05D89" w:rsidRPr="00854824">
              <w:rPr>
                <w:rFonts w:cs="Tahoma"/>
                <w:sz w:val="18"/>
                <w:szCs w:val="18"/>
              </w:rPr>
              <w:t>candidate</w:t>
            </w:r>
            <w:proofErr w:type="gramEnd"/>
          </w:p>
          <w:p w14:paraId="444E9EF4" w14:textId="5EECD095" w:rsidR="008B50BC" w:rsidRPr="00854824" w:rsidRDefault="000A299E" w:rsidP="009853DC">
            <w:pPr>
              <w:spacing w:after="0" w:line="276" w:lineRule="auto"/>
              <w:jc w:val="right"/>
              <w:rPr>
                <w:rFonts w:eastAsia="Times New Roman" w:cs="Tahoma"/>
                <w:iCs/>
                <w:sz w:val="16"/>
                <w:szCs w:val="16"/>
              </w:rPr>
            </w:pPr>
            <w:r w:rsidRPr="00854824">
              <w:rPr>
                <w:rFonts w:eastAsia="Times New Roman" w:cs="Tahoma"/>
                <w:iCs/>
                <w:sz w:val="16"/>
                <w:szCs w:val="16"/>
              </w:rPr>
              <w:t xml:space="preserve">If necessary, </w:t>
            </w:r>
            <w:proofErr w:type="gramStart"/>
            <w:r w:rsidRPr="00854824">
              <w:rPr>
                <w:rFonts w:eastAsia="Times New Roman" w:cs="Tahoma"/>
                <w:iCs/>
                <w:sz w:val="16"/>
                <w:szCs w:val="16"/>
              </w:rPr>
              <w:t>continue on</w:t>
            </w:r>
            <w:proofErr w:type="gramEnd"/>
            <w:r w:rsidRPr="00854824">
              <w:rPr>
                <w:rFonts w:eastAsia="Times New Roman" w:cs="Tahoma"/>
                <w:iCs/>
                <w:sz w:val="16"/>
                <w:szCs w:val="16"/>
              </w:rPr>
              <w:t xml:space="preserve"> an additional page if this form is being completed electronically or overleaf if hard copy being completed</w:t>
            </w:r>
          </w:p>
        </w:tc>
      </w:tr>
      <w:tr w:rsidR="00854824" w:rsidRPr="00854824" w14:paraId="7B839946" w14:textId="77777777" w:rsidTr="000A299E">
        <w:trPr>
          <w:trHeight w:val="110"/>
          <w:tblHeader/>
        </w:trPr>
        <w:tc>
          <w:tcPr>
            <w:tcW w:w="5000" w:type="pct"/>
            <w:gridSpan w:val="2"/>
            <w:shd w:val="clear" w:color="auto" w:fill="auto"/>
          </w:tcPr>
          <w:p w14:paraId="2E1466BA" w14:textId="41BFA294" w:rsidR="00CF3877" w:rsidRPr="00854824" w:rsidRDefault="0045187F" w:rsidP="00E640FC">
            <w:pPr>
              <w:spacing w:after="0"/>
              <w:rPr>
                <w:rFonts w:cs="Tahoma"/>
                <w:sz w:val="20"/>
                <w:szCs w:val="20"/>
              </w:rPr>
            </w:pPr>
            <w:r w:rsidRPr="00854824">
              <w:rPr>
                <w:rFonts w:eastAsia="Times New Roman" w:cs="Tahoma"/>
                <w:sz w:val="20"/>
                <w:szCs w:val="20"/>
              </w:rPr>
              <w:t>Detail</w:t>
            </w:r>
            <w:r w:rsidRPr="00854824">
              <w:rPr>
                <w:rFonts w:eastAsia="Times New Roman" w:cs="Tahoma"/>
                <w:b/>
                <w:sz w:val="20"/>
                <w:szCs w:val="20"/>
              </w:rPr>
              <w:t xml:space="preserve"> </w:t>
            </w:r>
            <w:r w:rsidRPr="00854824">
              <w:rPr>
                <w:rFonts w:cs="Tahoma"/>
                <w:sz w:val="20"/>
                <w:szCs w:val="20"/>
              </w:rPr>
              <w:t>an</w:t>
            </w:r>
            <w:r w:rsidR="009223EE" w:rsidRPr="00854824">
              <w:rPr>
                <w:rFonts w:cs="Tahoma"/>
                <w:sz w:val="20"/>
                <w:szCs w:val="20"/>
              </w:rPr>
              <w:t>y</w:t>
            </w:r>
            <w:r w:rsidRPr="00854824">
              <w:rPr>
                <w:rFonts w:cs="Tahoma"/>
                <w:sz w:val="20"/>
                <w:szCs w:val="20"/>
              </w:rPr>
              <w:t xml:space="preserve"> steps you have already taken to resolve the issue(s)</w:t>
            </w:r>
            <w:r w:rsidR="009223EE" w:rsidRPr="00854824">
              <w:rPr>
                <w:rFonts w:cs="Tahoma"/>
                <w:sz w:val="20"/>
                <w:szCs w:val="20"/>
              </w:rPr>
              <w:t xml:space="preserve"> and what you would consider to be a good resolution to the issue(s)</w:t>
            </w:r>
          </w:p>
          <w:p w14:paraId="59EF6CFD" w14:textId="42585BDF" w:rsidR="00CF3877" w:rsidRPr="00854824" w:rsidRDefault="00CF3877" w:rsidP="00CF3877">
            <w:pPr>
              <w:spacing w:line="276" w:lineRule="auto"/>
              <w:jc w:val="both"/>
              <w:rPr>
                <w:rFonts w:eastAsia="Times New Roman" w:cs="Tahoma"/>
                <w:sz w:val="20"/>
                <w:szCs w:val="20"/>
              </w:rPr>
            </w:pPr>
          </w:p>
          <w:p w14:paraId="52C95FFD" w14:textId="77777777" w:rsidR="00E05D89" w:rsidRPr="00854824" w:rsidRDefault="00E05D89" w:rsidP="00CF3877">
            <w:pPr>
              <w:spacing w:line="276" w:lineRule="auto"/>
              <w:jc w:val="both"/>
              <w:rPr>
                <w:rFonts w:eastAsia="Times New Roman" w:cs="Tahoma"/>
                <w:sz w:val="20"/>
                <w:szCs w:val="20"/>
              </w:rPr>
            </w:pPr>
          </w:p>
          <w:p w14:paraId="3F4441DD" w14:textId="0E79C09A" w:rsidR="006B14BE" w:rsidRPr="00854824" w:rsidRDefault="006B14BE" w:rsidP="00CF3877">
            <w:pPr>
              <w:spacing w:line="276" w:lineRule="auto"/>
              <w:jc w:val="both"/>
              <w:rPr>
                <w:rFonts w:eastAsia="Times New Roman" w:cs="Tahoma"/>
                <w:sz w:val="20"/>
                <w:szCs w:val="20"/>
              </w:rPr>
            </w:pPr>
          </w:p>
          <w:p w14:paraId="56941CDB" w14:textId="77777777" w:rsidR="00CF3877" w:rsidRPr="00854824" w:rsidRDefault="00CF3877" w:rsidP="00CF3877">
            <w:pPr>
              <w:spacing w:line="276" w:lineRule="auto"/>
              <w:jc w:val="both"/>
              <w:rPr>
                <w:rFonts w:eastAsia="Times New Roman" w:cs="Tahoma"/>
                <w:sz w:val="20"/>
                <w:szCs w:val="20"/>
              </w:rPr>
            </w:pPr>
          </w:p>
          <w:p w14:paraId="0B23E7E3" w14:textId="77777777" w:rsidR="00CF3877" w:rsidRPr="00854824" w:rsidRDefault="00CF3877" w:rsidP="00CF3877">
            <w:pPr>
              <w:spacing w:line="276" w:lineRule="auto"/>
              <w:jc w:val="both"/>
              <w:rPr>
                <w:rFonts w:eastAsia="Times New Roman" w:cs="Tahoma"/>
                <w:sz w:val="20"/>
                <w:szCs w:val="20"/>
              </w:rPr>
            </w:pPr>
          </w:p>
        </w:tc>
      </w:tr>
      <w:tr w:rsidR="00854824" w:rsidRPr="00854824" w14:paraId="18F8A5ED" w14:textId="77777777" w:rsidTr="000A299E">
        <w:trPr>
          <w:tblHeader/>
        </w:trPr>
        <w:tc>
          <w:tcPr>
            <w:tcW w:w="5000" w:type="pct"/>
            <w:gridSpan w:val="2"/>
            <w:tcBorders>
              <w:bottom w:val="single" w:sz="4" w:space="0" w:color="auto"/>
            </w:tcBorders>
            <w:shd w:val="clear" w:color="auto" w:fill="auto"/>
          </w:tcPr>
          <w:p w14:paraId="6AB0BABC" w14:textId="0E62B695" w:rsidR="006B14BE" w:rsidRPr="00854824" w:rsidRDefault="006B14BE" w:rsidP="00F70574">
            <w:pPr>
              <w:pStyle w:val="Headinglevel1"/>
              <w:spacing w:after="120"/>
              <w:rPr>
                <w:rFonts w:cs="Tahoma"/>
                <w:b w:val="0"/>
                <w:color w:val="auto"/>
                <w:sz w:val="20"/>
                <w:szCs w:val="20"/>
              </w:rPr>
            </w:pPr>
            <w:r w:rsidRPr="00854824">
              <w:rPr>
                <w:rFonts w:cs="Tahoma"/>
                <w:b w:val="0"/>
                <w:color w:val="auto"/>
                <w:sz w:val="20"/>
                <w:szCs w:val="20"/>
              </w:rPr>
              <w:t xml:space="preserve">Complainant/appellant signature:                                                     </w:t>
            </w:r>
            <w:r w:rsidR="00EA1824" w:rsidRPr="00854824">
              <w:rPr>
                <w:rFonts w:cs="Tahoma"/>
                <w:b w:val="0"/>
                <w:color w:val="auto"/>
                <w:sz w:val="20"/>
                <w:szCs w:val="20"/>
              </w:rPr>
              <w:t xml:space="preserve">    </w:t>
            </w:r>
            <w:r w:rsidRPr="00854824">
              <w:rPr>
                <w:rFonts w:cs="Tahoma"/>
                <w:b w:val="0"/>
                <w:color w:val="auto"/>
                <w:sz w:val="20"/>
                <w:szCs w:val="20"/>
              </w:rPr>
              <w:t>Date of signature:</w:t>
            </w:r>
            <w:r w:rsidR="00F62F31" w:rsidRPr="00854824">
              <w:rPr>
                <w:rFonts w:cs="Tahoma"/>
                <w:b w:val="0"/>
                <w:color w:val="auto"/>
                <w:sz w:val="20"/>
                <w:szCs w:val="20"/>
              </w:rPr>
              <w:t xml:space="preserve">   </w:t>
            </w:r>
          </w:p>
        </w:tc>
      </w:tr>
    </w:tbl>
    <w:p w14:paraId="64062AE9" w14:textId="6968CBE2" w:rsidR="006B14BE" w:rsidRPr="00854824" w:rsidRDefault="006B14BE" w:rsidP="006B14BE">
      <w:pPr>
        <w:jc w:val="center"/>
        <w:rPr>
          <w:rFonts w:eastAsia="Times New Roman" w:cs="Times New Roman"/>
          <w:bCs/>
          <w:sz w:val="20"/>
          <w:szCs w:val="20"/>
        </w:rPr>
      </w:pPr>
      <w:bookmarkStart w:id="7" w:name="_Hlk496882213"/>
      <w:r w:rsidRPr="00854824">
        <w:rPr>
          <w:rFonts w:eastAsia="Times New Roman"/>
          <w:bCs/>
          <w:sz w:val="20"/>
          <w:szCs w:val="20"/>
        </w:rPr>
        <w:t>This form must be completed in full</w:t>
      </w:r>
      <w:r w:rsidR="00775994" w:rsidRPr="00854824">
        <w:rPr>
          <w:rFonts w:eastAsia="Times New Roman"/>
          <w:bCs/>
          <w:sz w:val="20"/>
          <w:szCs w:val="20"/>
        </w:rPr>
        <w:t xml:space="preserve"> -</w:t>
      </w:r>
      <w:r w:rsidRPr="00854824">
        <w:rPr>
          <w:rFonts w:eastAsia="Times New Roman"/>
          <w:bCs/>
          <w:sz w:val="20"/>
          <w:szCs w:val="20"/>
        </w:rPr>
        <w:t xml:space="preserve"> </w:t>
      </w:r>
      <w:r w:rsidR="00860AF6" w:rsidRPr="00854824">
        <w:rPr>
          <w:rFonts w:eastAsia="Times New Roman"/>
          <w:bCs/>
          <w:sz w:val="20"/>
          <w:szCs w:val="20"/>
        </w:rPr>
        <w:t xml:space="preserve">an </w:t>
      </w:r>
      <w:r w:rsidRPr="00854824">
        <w:rPr>
          <w:rFonts w:eastAsia="Times New Roman"/>
          <w:bCs/>
          <w:sz w:val="20"/>
          <w:szCs w:val="20"/>
        </w:rPr>
        <w:t>i</w:t>
      </w:r>
      <w:r w:rsidR="00860AF6" w:rsidRPr="00854824">
        <w:rPr>
          <w:rFonts w:eastAsia="Times New Roman" w:cs="Times New Roman"/>
          <w:bCs/>
          <w:sz w:val="20"/>
          <w:szCs w:val="20"/>
        </w:rPr>
        <w:t>ncomplete form</w:t>
      </w:r>
      <w:r w:rsidRPr="00854824">
        <w:rPr>
          <w:rFonts w:eastAsia="Times New Roman" w:cs="Times New Roman"/>
          <w:bCs/>
          <w:sz w:val="20"/>
          <w:szCs w:val="20"/>
        </w:rPr>
        <w:t xml:space="preserve"> will be returned to the complainant/</w:t>
      </w:r>
      <w:proofErr w:type="gramStart"/>
      <w:r w:rsidRPr="00854824">
        <w:rPr>
          <w:rFonts w:eastAsia="Times New Roman" w:cs="Times New Roman"/>
          <w:bCs/>
          <w:sz w:val="20"/>
          <w:szCs w:val="20"/>
        </w:rPr>
        <w:t>appellant</w:t>
      </w:r>
      <w:proofErr w:type="gramEnd"/>
    </w:p>
    <w:p w14:paraId="42C64BC0" w14:textId="77777777" w:rsidR="00F70574" w:rsidRPr="00854824" w:rsidRDefault="00F70574" w:rsidP="341FF710">
      <w:pPr>
        <w:spacing w:before="0" w:after="200" w:line="276" w:lineRule="auto"/>
        <w:rPr>
          <w:rFonts w:eastAsia="Times New Roman" w:cs="Arial"/>
          <w:b/>
          <w:bCs/>
          <w:sz w:val="28"/>
          <w:szCs w:val="28"/>
        </w:rPr>
      </w:pPr>
      <w:bookmarkStart w:id="8" w:name="_Hlk497161196"/>
      <w:bookmarkEnd w:id="7"/>
      <w:bookmarkEnd w:id="8"/>
    </w:p>
    <w:sectPr w:rsidR="00F70574" w:rsidRPr="00854824" w:rsidSect="00F642BC">
      <w:footerReference w:type="default" r:id="rId12"/>
      <w:footerReference w:type="firs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323B" w14:textId="77777777" w:rsidR="007D4FD0" w:rsidRDefault="007D4FD0" w:rsidP="00572EAE">
      <w:pPr>
        <w:spacing w:after="0"/>
      </w:pPr>
      <w:r>
        <w:separator/>
      </w:r>
    </w:p>
  </w:endnote>
  <w:endnote w:type="continuationSeparator" w:id="0">
    <w:p w14:paraId="7DDE5D95" w14:textId="77777777" w:rsidR="007D4FD0" w:rsidRDefault="007D4FD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6E30" w14:textId="5AED738A" w:rsidR="001E172B" w:rsidRPr="005C1C09" w:rsidRDefault="001E172B" w:rsidP="005C1C09">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4E81" w14:textId="77777777" w:rsidR="007D4FD0" w:rsidRDefault="007D4FD0" w:rsidP="00572EAE">
      <w:pPr>
        <w:spacing w:after="0"/>
      </w:pPr>
      <w:r>
        <w:separator/>
      </w:r>
    </w:p>
  </w:footnote>
  <w:footnote w:type="continuationSeparator" w:id="0">
    <w:p w14:paraId="4536E872" w14:textId="77777777" w:rsidR="007D4FD0" w:rsidRDefault="007D4FD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6455ED"/>
    <w:multiLevelType w:val="multilevel"/>
    <w:tmpl w:val="433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62C21"/>
    <w:multiLevelType w:val="multilevel"/>
    <w:tmpl w:val="536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814852">
    <w:abstractNumId w:val="27"/>
  </w:num>
  <w:num w:numId="2" w16cid:durableId="315690916">
    <w:abstractNumId w:val="25"/>
  </w:num>
  <w:num w:numId="3" w16cid:durableId="2139061661">
    <w:abstractNumId w:val="30"/>
  </w:num>
  <w:num w:numId="4" w16cid:durableId="81923814">
    <w:abstractNumId w:val="5"/>
  </w:num>
  <w:num w:numId="5" w16cid:durableId="667098259">
    <w:abstractNumId w:val="13"/>
  </w:num>
  <w:num w:numId="6" w16cid:durableId="158694354">
    <w:abstractNumId w:val="43"/>
  </w:num>
  <w:num w:numId="7" w16cid:durableId="733771708">
    <w:abstractNumId w:val="19"/>
  </w:num>
  <w:num w:numId="8" w16cid:durableId="1136679813">
    <w:abstractNumId w:val="26"/>
  </w:num>
  <w:num w:numId="9" w16cid:durableId="1854800201">
    <w:abstractNumId w:val="4"/>
  </w:num>
  <w:num w:numId="10" w16cid:durableId="1128088560">
    <w:abstractNumId w:val="0"/>
  </w:num>
  <w:num w:numId="11" w16cid:durableId="1155337314">
    <w:abstractNumId w:val="22"/>
  </w:num>
  <w:num w:numId="12" w16cid:durableId="493303727">
    <w:abstractNumId w:val="42"/>
  </w:num>
  <w:num w:numId="13" w16cid:durableId="163127217">
    <w:abstractNumId w:val="28"/>
  </w:num>
  <w:num w:numId="14" w16cid:durableId="244805716">
    <w:abstractNumId w:val="21"/>
  </w:num>
  <w:num w:numId="15" w16cid:durableId="544219868">
    <w:abstractNumId w:val="1"/>
  </w:num>
  <w:num w:numId="16" w16cid:durableId="1902935625">
    <w:abstractNumId w:val="46"/>
  </w:num>
  <w:num w:numId="17" w16cid:durableId="432287395">
    <w:abstractNumId w:val="8"/>
  </w:num>
  <w:num w:numId="18" w16cid:durableId="1604142653">
    <w:abstractNumId w:val="41"/>
  </w:num>
  <w:num w:numId="19" w16cid:durableId="216552962">
    <w:abstractNumId w:val="36"/>
  </w:num>
  <w:num w:numId="20" w16cid:durableId="109250452">
    <w:abstractNumId w:val="7"/>
  </w:num>
  <w:num w:numId="21" w16cid:durableId="1675842559">
    <w:abstractNumId w:val="14"/>
  </w:num>
  <w:num w:numId="22" w16cid:durableId="1898277100">
    <w:abstractNumId w:val="11"/>
  </w:num>
  <w:num w:numId="23" w16cid:durableId="2062822904">
    <w:abstractNumId w:val="3"/>
  </w:num>
  <w:num w:numId="24" w16cid:durableId="1747536386">
    <w:abstractNumId w:val="45"/>
  </w:num>
  <w:num w:numId="25" w16cid:durableId="830412710">
    <w:abstractNumId w:val="34"/>
  </w:num>
  <w:num w:numId="26" w16cid:durableId="1192576809">
    <w:abstractNumId w:val="24"/>
  </w:num>
  <w:num w:numId="27" w16cid:durableId="1399666396">
    <w:abstractNumId w:val="2"/>
  </w:num>
  <w:num w:numId="28" w16cid:durableId="1745452114">
    <w:abstractNumId w:val="39"/>
  </w:num>
  <w:num w:numId="29" w16cid:durableId="844172918">
    <w:abstractNumId w:val="16"/>
  </w:num>
  <w:num w:numId="30" w16cid:durableId="1565876087">
    <w:abstractNumId w:val="15"/>
  </w:num>
  <w:num w:numId="31" w16cid:durableId="2106806053">
    <w:abstractNumId w:val="31"/>
  </w:num>
  <w:num w:numId="32" w16cid:durableId="9646645">
    <w:abstractNumId w:val="38"/>
  </w:num>
  <w:num w:numId="33" w16cid:durableId="2114006339">
    <w:abstractNumId w:val="20"/>
  </w:num>
  <w:num w:numId="34" w16cid:durableId="1638797132">
    <w:abstractNumId w:val="6"/>
  </w:num>
  <w:num w:numId="35" w16cid:durableId="62143867">
    <w:abstractNumId w:val="18"/>
  </w:num>
  <w:num w:numId="36" w16cid:durableId="148399904">
    <w:abstractNumId w:val="37"/>
  </w:num>
  <w:num w:numId="37" w16cid:durableId="1197502762">
    <w:abstractNumId w:val="12"/>
  </w:num>
  <w:num w:numId="38" w16cid:durableId="543248445">
    <w:abstractNumId w:val="33"/>
  </w:num>
  <w:num w:numId="39" w16cid:durableId="126510814">
    <w:abstractNumId w:val="9"/>
  </w:num>
  <w:num w:numId="40" w16cid:durableId="1328825152">
    <w:abstractNumId w:val="29"/>
  </w:num>
  <w:num w:numId="41" w16cid:durableId="1620648935">
    <w:abstractNumId w:val="10"/>
  </w:num>
  <w:num w:numId="42" w16cid:durableId="1207333854">
    <w:abstractNumId w:val="44"/>
  </w:num>
  <w:num w:numId="43" w16cid:durableId="892809112">
    <w:abstractNumId w:val="40"/>
  </w:num>
  <w:num w:numId="44" w16cid:durableId="1306817740">
    <w:abstractNumId w:val="35"/>
  </w:num>
  <w:num w:numId="45" w16cid:durableId="1269503154">
    <w:abstractNumId w:val="32"/>
  </w:num>
  <w:num w:numId="46" w16cid:durableId="2073573335">
    <w:abstractNumId w:val="23"/>
  </w:num>
  <w:num w:numId="47" w16cid:durableId="7486811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A5"/>
    <w:rsid w:val="000134FC"/>
    <w:rsid w:val="0001520F"/>
    <w:rsid w:val="00017704"/>
    <w:rsid w:val="0001770D"/>
    <w:rsid w:val="000201A0"/>
    <w:rsid w:val="00020F42"/>
    <w:rsid w:val="00021ACB"/>
    <w:rsid w:val="00025DAF"/>
    <w:rsid w:val="000265A8"/>
    <w:rsid w:val="0003095E"/>
    <w:rsid w:val="00030DE1"/>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C118C"/>
    <w:rsid w:val="000C5D7A"/>
    <w:rsid w:val="000D12FC"/>
    <w:rsid w:val="000D198E"/>
    <w:rsid w:val="000D1C29"/>
    <w:rsid w:val="000D60C0"/>
    <w:rsid w:val="000E1253"/>
    <w:rsid w:val="000E27A5"/>
    <w:rsid w:val="000F34BD"/>
    <w:rsid w:val="000F5577"/>
    <w:rsid w:val="00100BEF"/>
    <w:rsid w:val="00105BF2"/>
    <w:rsid w:val="00107872"/>
    <w:rsid w:val="00111617"/>
    <w:rsid w:val="00113BA4"/>
    <w:rsid w:val="00115458"/>
    <w:rsid w:val="0011647D"/>
    <w:rsid w:val="00120DC6"/>
    <w:rsid w:val="00121EF4"/>
    <w:rsid w:val="001271AF"/>
    <w:rsid w:val="001308B6"/>
    <w:rsid w:val="00133C23"/>
    <w:rsid w:val="00134173"/>
    <w:rsid w:val="001345C8"/>
    <w:rsid w:val="00136AC1"/>
    <w:rsid w:val="00142BCC"/>
    <w:rsid w:val="00143D8E"/>
    <w:rsid w:val="00146C48"/>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97A4F"/>
    <w:rsid w:val="001A0CA6"/>
    <w:rsid w:val="001A24D6"/>
    <w:rsid w:val="001A57D2"/>
    <w:rsid w:val="001B0600"/>
    <w:rsid w:val="001B3F57"/>
    <w:rsid w:val="001B42C8"/>
    <w:rsid w:val="001B51BC"/>
    <w:rsid w:val="001B635E"/>
    <w:rsid w:val="001C12A2"/>
    <w:rsid w:val="001C1969"/>
    <w:rsid w:val="001D189E"/>
    <w:rsid w:val="001E172B"/>
    <w:rsid w:val="001F0350"/>
    <w:rsid w:val="001F0C28"/>
    <w:rsid w:val="001F4DD8"/>
    <w:rsid w:val="001F59AD"/>
    <w:rsid w:val="001F7769"/>
    <w:rsid w:val="00200ABE"/>
    <w:rsid w:val="0020136B"/>
    <w:rsid w:val="00202AFA"/>
    <w:rsid w:val="0020477E"/>
    <w:rsid w:val="0021365B"/>
    <w:rsid w:val="00214318"/>
    <w:rsid w:val="00214342"/>
    <w:rsid w:val="00214CB1"/>
    <w:rsid w:val="002161E9"/>
    <w:rsid w:val="002301A0"/>
    <w:rsid w:val="002322D1"/>
    <w:rsid w:val="0023509D"/>
    <w:rsid w:val="0023628E"/>
    <w:rsid w:val="002416DB"/>
    <w:rsid w:val="002417F2"/>
    <w:rsid w:val="00242660"/>
    <w:rsid w:val="00244FC1"/>
    <w:rsid w:val="00247D1F"/>
    <w:rsid w:val="00250816"/>
    <w:rsid w:val="002522E9"/>
    <w:rsid w:val="0025243A"/>
    <w:rsid w:val="00253005"/>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65E6"/>
    <w:rsid w:val="002C7334"/>
    <w:rsid w:val="002D2DEF"/>
    <w:rsid w:val="002D404A"/>
    <w:rsid w:val="002E0A22"/>
    <w:rsid w:val="002E17BE"/>
    <w:rsid w:val="002E233C"/>
    <w:rsid w:val="002E53FB"/>
    <w:rsid w:val="002E61A2"/>
    <w:rsid w:val="002F16B9"/>
    <w:rsid w:val="002F1E6E"/>
    <w:rsid w:val="002F26D1"/>
    <w:rsid w:val="002F729A"/>
    <w:rsid w:val="00301F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1291"/>
    <w:rsid w:val="00354D65"/>
    <w:rsid w:val="00354F5C"/>
    <w:rsid w:val="00355B6B"/>
    <w:rsid w:val="00356850"/>
    <w:rsid w:val="00356A3E"/>
    <w:rsid w:val="00361088"/>
    <w:rsid w:val="003667B9"/>
    <w:rsid w:val="00375CE7"/>
    <w:rsid w:val="003760E1"/>
    <w:rsid w:val="0037758B"/>
    <w:rsid w:val="00381559"/>
    <w:rsid w:val="00391D34"/>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4BFC"/>
    <w:rsid w:val="004C6683"/>
    <w:rsid w:val="004D2901"/>
    <w:rsid w:val="004D3C8D"/>
    <w:rsid w:val="004D57C7"/>
    <w:rsid w:val="004D602B"/>
    <w:rsid w:val="004D7615"/>
    <w:rsid w:val="004E027A"/>
    <w:rsid w:val="004E1F8B"/>
    <w:rsid w:val="004E3038"/>
    <w:rsid w:val="004E4EC1"/>
    <w:rsid w:val="004E6C6E"/>
    <w:rsid w:val="004F181E"/>
    <w:rsid w:val="004F233D"/>
    <w:rsid w:val="004F2B1A"/>
    <w:rsid w:val="004F56D2"/>
    <w:rsid w:val="004F69EF"/>
    <w:rsid w:val="004F7D0D"/>
    <w:rsid w:val="00500492"/>
    <w:rsid w:val="00501F32"/>
    <w:rsid w:val="00503E0D"/>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1C09"/>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17A9"/>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B3E55"/>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994"/>
    <w:rsid w:val="00775ECC"/>
    <w:rsid w:val="007824AD"/>
    <w:rsid w:val="00786569"/>
    <w:rsid w:val="00790CD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4FD0"/>
    <w:rsid w:val="007D5FE6"/>
    <w:rsid w:val="007D6735"/>
    <w:rsid w:val="007D69DE"/>
    <w:rsid w:val="007E57A3"/>
    <w:rsid w:val="007E5845"/>
    <w:rsid w:val="007F0F3B"/>
    <w:rsid w:val="007F2720"/>
    <w:rsid w:val="007F54A9"/>
    <w:rsid w:val="007F5F63"/>
    <w:rsid w:val="007F699A"/>
    <w:rsid w:val="00802AFC"/>
    <w:rsid w:val="00802B6C"/>
    <w:rsid w:val="00802B9C"/>
    <w:rsid w:val="0080429F"/>
    <w:rsid w:val="008073C0"/>
    <w:rsid w:val="00812487"/>
    <w:rsid w:val="008164B9"/>
    <w:rsid w:val="00816759"/>
    <w:rsid w:val="00821ACB"/>
    <w:rsid w:val="00821D2B"/>
    <w:rsid w:val="00822C32"/>
    <w:rsid w:val="00823872"/>
    <w:rsid w:val="00825CE7"/>
    <w:rsid w:val="00830017"/>
    <w:rsid w:val="00831112"/>
    <w:rsid w:val="00832892"/>
    <w:rsid w:val="00832A57"/>
    <w:rsid w:val="00832FEA"/>
    <w:rsid w:val="00834274"/>
    <w:rsid w:val="00835836"/>
    <w:rsid w:val="00841ACB"/>
    <w:rsid w:val="008458D8"/>
    <w:rsid w:val="0084623C"/>
    <w:rsid w:val="008478AB"/>
    <w:rsid w:val="00851803"/>
    <w:rsid w:val="00852366"/>
    <w:rsid w:val="0085438F"/>
    <w:rsid w:val="00854824"/>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3D11"/>
    <w:rsid w:val="008F5767"/>
    <w:rsid w:val="008F770A"/>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21B5"/>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1EDF"/>
    <w:rsid w:val="00A045AE"/>
    <w:rsid w:val="00A05772"/>
    <w:rsid w:val="00A159A6"/>
    <w:rsid w:val="00A200BD"/>
    <w:rsid w:val="00A23D3B"/>
    <w:rsid w:val="00A26B89"/>
    <w:rsid w:val="00A27B0E"/>
    <w:rsid w:val="00A35C57"/>
    <w:rsid w:val="00A4455C"/>
    <w:rsid w:val="00A45FED"/>
    <w:rsid w:val="00A4607E"/>
    <w:rsid w:val="00A4728A"/>
    <w:rsid w:val="00A510DE"/>
    <w:rsid w:val="00A52717"/>
    <w:rsid w:val="00A5332D"/>
    <w:rsid w:val="00A53788"/>
    <w:rsid w:val="00A53D5C"/>
    <w:rsid w:val="00A55B25"/>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A5C14"/>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24DDD"/>
    <w:rsid w:val="00B3289C"/>
    <w:rsid w:val="00B33F99"/>
    <w:rsid w:val="00B34D3B"/>
    <w:rsid w:val="00B45B65"/>
    <w:rsid w:val="00B519F1"/>
    <w:rsid w:val="00B56240"/>
    <w:rsid w:val="00B57186"/>
    <w:rsid w:val="00B57CB5"/>
    <w:rsid w:val="00B57F8F"/>
    <w:rsid w:val="00B61F3B"/>
    <w:rsid w:val="00B76344"/>
    <w:rsid w:val="00B7754D"/>
    <w:rsid w:val="00B85301"/>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3F7B"/>
    <w:rsid w:val="00BC59AD"/>
    <w:rsid w:val="00BC66A3"/>
    <w:rsid w:val="00BC7DFF"/>
    <w:rsid w:val="00BD04C2"/>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06666"/>
    <w:rsid w:val="00C16897"/>
    <w:rsid w:val="00C1748B"/>
    <w:rsid w:val="00C1752A"/>
    <w:rsid w:val="00C2050C"/>
    <w:rsid w:val="00C21EFF"/>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B2186"/>
    <w:rsid w:val="00CC73D0"/>
    <w:rsid w:val="00CD2A41"/>
    <w:rsid w:val="00CD31D5"/>
    <w:rsid w:val="00CD51E5"/>
    <w:rsid w:val="00CE5FF1"/>
    <w:rsid w:val="00CE674A"/>
    <w:rsid w:val="00CE6EDA"/>
    <w:rsid w:val="00CE6F3D"/>
    <w:rsid w:val="00CF0D17"/>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C0499"/>
    <w:rsid w:val="00DC2057"/>
    <w:rsid w:val="00DC5D0B"/>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0E8"/>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16C"/>
    <w:rsid w:val="00E523C3"/>
    <w:rsid w:val="00E5549E"/>
    <w:rsid w:val="00E57AAA"/>
    <w:rsid w:val="00E63330"/>
    <w:rsid w:val="00E640FC"/>
    <w:rsid w:val="00E65AC7"/>
    <w:rsid w:val="00E66BC4"/>
    <w:rsid w:val="00E705D0"/>
    <w:rsid w:val="00E7305A"/>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0F0A"/>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1545"/>
    <w:rsid w:val="00F32684"/>
    <w:rsid w:val="00F32BF5"/>
    <w:rsid w:val="00F33935"/>
    <w:rsid w:val="00F34D2E"/>
    <w:rsid w:val="00F37AB4"/>
    <w:rsid w:val="00F41526"/>
    <w:rsid w:val="00F42687"/>
    <w:rsid w:val="00F45090"/>
    <w:rsid w:val="00F53208"/>
    <w:rsid w:val="00F548D0"/>
    <w:rsid w:val="00F55347"/>
    <w:rsid w:val="00F56EA2"/>
    <w:rsid w:val="00F614AD"/>
    <w:rsid w:val="00F62F31"/>
    <w:rsid w:val="00F642BC"/>
    <w:rsid w:val="00F652E2"/>
    <w:rsid w:val="00F70428"/>
    <w:rsid w:val="00F70574"/>
    <w:rsid w:val="00F707C4"/>
    <w:rsid w:val="00F70A9E"/>
    <w:rsid w:val="00F715C8"/>
    <w:rsid w:val="00F72C94"/>
    <w:rsid w:val="00F75E16"/>
    <w:rsid w:val="00F77444"/>
    <w:rsid w:val="00F77818"/>
    <w:rsid w:val="00F812A0"/>
    <w:rsid w:val="00F838AA"/>
    <w:rsid w:val="00F83942"/>
    <w:rsid w:val="00F848A7"/>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08E"/>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 w:val="341FF7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09"/>
    <w:pPr>
      <w:spacing w:before="120" w:after="12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C1C09"/>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5C1C0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F31545"/>
    <w:rPr>
      <w:rFonts w:ascii="Tahoma" w:hAnsi="Tahoma"/>
    </w:rPr>
  </w:style>
  <w:style w:type="paragraph" w:customStyle="1" w:styleId="TextBox">
    <w:name w:val="TextBox"/>
    <w:basedOn w:val="Normal"/>
    <w:link w:val="TextBoxChar"/>
    <w:qFormat/>
    <w:rsid w:val="00F652E2"/>
    <w:pPr>
      <w:spacing w:before="0" w:line="288" w:lineRule="auto"/>
    </w:pPr>
    <w:rPr>
      <w:rFonts w:eastAsia="Times New Roman" w:cs="Times New Roman"/>
      <w:b/>
      <w:sz w:val="24"/>
      <w:szCs w:val="24"/>
    </w:rPr>
  </w:style>
  <w:style w:type="character" w:customStyle="1" w:styleId="TextBoxChar">
    <w:name w:val="TextBox Char"/>
    <w:link w:val="TextBox"/>
    <w:rsid w:val="00F652E2"/>
    <w:rPr>
      <w:rFonts w:ascii="Tahoma" w:eastAsia="Times New Roman" w:hAnsi="Tahoma" w:cs="Times New Roman"/>
      <w:b/>
      <w:sz w:val="24"/>
      <w:szCs w:val="24"/>
    </w:rPr>
  </w:style>
  <w:style w:type="character" w:styleId="Strong">
    <w:name w:val="Strong"/>
    <w:basedOn w:val="DefaultParagraphFont"/>
    <w:uiPriority w:val="22"/>
    <w:qFormat/>
    <w:rsid w:val="004C4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8242">
      <w:bodyDiv w:val="1"/>
      <w:marLeft w:val="0"/>
      <w:marRight w:val="0"/>
      <w:marTop w:val="0"/>
      <w:marBottom w:val="0"/>
      <w:divBdr>
        <w:top w:val="none" w:sz="0" w:space="0" w:color="auto"/>
        <w:left w:val="none" w:sz="0" w:space="0" w:color="auto"/>
        <w:bottom w:val="none" w:sz="0" w:space="0" w:color="auto"/>
        <w:right w:val="none" w:sz="0" w:space="0" w:color="auto"/>
      </w:divBdr>
      <w:divsChild>
        <w:div w:id="1514690468">
          <w:marLeft w:val="0"/>
          <w:marRight w:val="0"/>
          <w:marTop w:val="0"/>
          <w:marBottom w:val="0"/>
          <w:divBdr>
            <w:top w:val="none" w:sz="0" w:space="0" w:color="auto"/>
            <w:left w:val="none" w:sz="0" w:space="0" w:color="auto"/>
            <w:bottom w:val="none" w:sz="0" w:space="0" w:color="auto"/>
            <w:right w:val="none" w:sz="0" w:space="0" w:color="auto"/>
          </w:divBdr>
          <w:divsChild>
            <w:div w:id="75134099">
              <w:marLeft w:val="0"/>
              <w:marRight w:val="0"/>
              <w:marTop w:val="0"/>
              <w:marBottom w:val="0"/>
              <w:divBdr>
                <w:top w:val="none" w:sz="0" w:space="0" w:color="auto"/>
                <w:left w:val="none" w:sz="0" w:space="0" w:color="auto"/>
                <w:bottom w:val="none" w:sz="0" w:space="0" w:color="auto"/>
                <w:right w:val="none" w:sz="0" w:space="0" w:color="auto"/>
              </w:divBdr>
              <w:divsChild>
                <w:div w:id="802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382">
      <w:bodyDiv w:val="1"/>
      <w:marLeft w:val="0"/>
      <w:marRight w:val="0"/>
      <w:marTop w:val="0"/>
      <w:marBottom w:val="0"/>
      <w:divBdr>
        <w:top w:val="none" w:sz="0" w:space="0" w:color="auto"/>
        <w:left w:val="none" w:sz="0" w:space="0" w:color="auto"/>
        <w:bottom w:val="none" w:sz="0" w:space="0" w:color="auto"/>
        <w:right w:val="none" w:sz="0" w:space="0" w:color="auto"/>
      </w:divBdr>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204">
      <w:bodyDiv w:val="1"/>
      <w:marLeft w:val="0"/>
      <w:marRight w:val="0"/>
      <w:marTop w:val="0"/>
      <w:marBottom w:val="0"/>
      <w:divBdr>
        <w:top w:val="none" w:sz="0" w:space="0" w:color="auto"/>
        <w:left w:val="none" w:sz="0" w:space="0" w:color="auto"/>
        <w:bottom w:val="none" w:sz="0" w:space="0" w:color="auto"/>
        <w:right w:val="none" w:sz="0" w:space="0" w:color="auto"/>
      </w:divBdr>
      <w:divsChild>
        <w:div w:id="427193272">
          <w:marLeft w:val="0"/>
          <w:marRight w:val="0"/>
          <w:marTop w:val="0"/>
          <w:marBottom w:val="0"/>
          <w:divBdr>
            <w:top w:val="none" w:sz="0" w:space="0" w:color="auto"/>
            <w:left w:val="none" w:sz="0" w:space="0" w:color="auto"/>
            <w:bottom w:val="none" w:sz="0" w:space="0" w:color="auto"/>
            <w:right w:val="none" w:sz="0" w:space="0" w:color="auto"/>
          </w:divBdr>
          <w:divsChild>
            <w:div w:id="1444303922">
              <w:marLeft w:val="0"/>
              <w:marRight w:val="0"/>
              <w:marTop w:val="0"/>
              <w:marBottom w:val="0"/>
              <w:divBdr>
                <w:top w:val="none" w:sz="0" w:space="0" w:color="auto"/>
                <w:left w:val="none" w:sz="0" w:space="0" w:color="auto"/>
                <w:bottom w:val="none" w:sz="0" w:space="0" w:color="auto"/>
                <w:right w:val="none" w:sz="0" w:space="0" w:color="auto"/>
              </w:divBdr>
              <w:divsChild>
                <w:div w:id="1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02BA3239E0C49A37E4AF9E7FADEA2" ma:contentTypeVersion="15" ma:contentTypeDescription="Create a new document." ma:contentTypeScope="" ma:versionID="d262764fd16cb04aa8654c30ea7f8113">
  <xsd:schema xmlns:xsd="http://www.w3.org/2001/XMLSchema" xmlns:xs="http://www.w3.org/2001/XMLSchema" xmlns:p="http://schemas.microsoft.com/office/2006/metadata/properties" xmlns:ns2="58d55bb1-b3df-464d-8f4f-9b7e0e8e20d1" xmlns:ns3="9404eeb1-ca1f-462a-bb33-0206b620eef8" targetNamespace="http://schemas.microsoft.com/office/2006/metadata/properties" ma:root="true" ma:fieldsID="52723010fc03a264e6ecc22de657ac66" ns2:_="" ns3:_="">
    <xsd:import namespace="58d55bb1-b3df-464d-8f4f-9b7e0e8e20d1"/>
    <xsd:import namespace="9404eeb1-ca1f-462a-bb33-0206b620e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55bb1-b3df-464d-8f4f-9b7e0e8e2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b3e1be-3a16-4e96-8ac9-f952257a8386}" ma:internalName="TaxCatchAll" ma:showField="CatchAllData" ma:web="58d55bb1-b3df-464d-8f4f-9b7e0e8e20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04eeb1-ca1f-462a-bb33-0206b620e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247c1b-e0bb-44ad-84aa-523fabb05a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404eeb1-ca1f-462a-bb33-0206b620eef8">
      <Terms xmlns="http://schemas.microsoft.com/office/infopath/2007/PartnerControls"/>
    </lcf76f155ced4ddcb4097134ff3c332f>
    <TaxCatchAll xmlns="58d55bb1-b3df-464d-8f4f-9b7e0e8e20d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EEA9D-3360-441D-A773-00FEB85DE279}">
  <ds:schemaRefs>
    <ds:schemaRef ds:uri="http://schemas.microsoft.com/sharepoint/v3/contenttype/forms"/>
  </ds:schemaRefs>
</ds:datastoreItem>
</file>

<file path=customXml/itemProps3.xml><?xml version="1.0" encoding="utf-8"?>
<ds:datastoreItem xmlns:ds="http://schemas.openxmlformats.org/officeDocument/2006/customXml" ds:itemID="{87C8DAC2-708A-4A58-9B4E-1A830808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55bb1-b3df-464d-8f4f-9b7e0e8e20d1"/>
    <ds:schemaRef ds:uri="9404eeb1-ca1f-462a-bb33-0206b620e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8A002-7810-4920-8FCE-58E0704ECF44}">
  <ds:schemaRefs>
    <ds:schemaRef ds:uri="http://schemas.openxmlformats.org/officeDocument/2006/bibliography"/>
  </ds:schemaRefs>
</ds:datastoreItem>
</file>

<file path=customXml/itemProps5.xml><?xml version="1.0" encoding="utf-8"?>
<ds:datastoreItem xmlns:ds="http://schemas.openxmlformats.org/officeDocument/2006/customXml" ds:itemID="{6EBB9EFA-A7A2-47DE-8F48-691814A10E10}">
  <ds:schemaRefs>
    <ds:schemaRef ds:uri="http://schemas.microsoft.com/office/2006/metadata/properties"/>
    <ds:schemaRef ds:uri="http://schemas.microsoft.com/office/infopath/2007/PartnerControls"/>
    <ds:schemaRef ds:uri="9404eeb1-ca1f-462a-bb33-0206b620eef8"/>
    <ds:schemaRef ds:uri="58d55bb1-b3df-464d-8f4f-9b7e0e8e20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7361</Characters>
  <Application>Microsoft Office Word</Application>
  <DocSecurity>0</DocSecurity>
  <Lines>61</Lines>
  <Paragraphs>17</Paragraphs>
  <ScaleCrop>false</ScaleCrop>
  <Company>Institute of Education</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Doggett Lorraine</cp:lastModifiedBy>
  <cp:revision>2</cp:revision>
  <cp:lastPrinted>2023-05-05T11:55:00Z</cp:lastPrinted>
  <dcterms:created xsi:type="dcterms:W3CDTF">2023-05-12T13:57:00Z</dcterms:created>
  <dcterms:modified xsi:type="dcterms:W3CDTF">2023-05-12T13:57:00Z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0x0101002E702BA3239E0C49A37E4AF9E7FADEA2</vt:lpwstr>
  </property>
  <property fmtid="{D5CDD505-2E9C-101B-9397-08002B2CF9AE}" pid="3" name="MediaServiceImageTags">
    <vt:lpwstr/>
  </property>
</Properties>
</file>